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F9A4ABB" w14:textId="77777777" w:rsidR="001A322C" w:rsidRPr="001A322C" w:rsidRDefault="001A322C" w:rsidP="001A322C">
      <w:pPr>
        <w:rPr>
          <w:rFonts w:eastAsia="MS Gothic" w:cs="Arial"/>
          <w:b/>
          <w:bCs/>
          <w:color w:val="A00054"/>
          <w:sz w:val="28"/>
          <w:szCs w:val="28"/>
        </w:rPr>
      </w:pPr>
    </w:p>
    <w:p w14:paraId="2D31B39D" w14:textId="77777777" w:rsidR="001A322C" w:rsidRPr="001A322C" w:rsidRDefault="001A322C" w:rsidP="001A322C">
      <w:pPr>
        <w:rPr>
          <w:rFonts w:eastAsia="MS Gothic" w:cs="Arial"/>
          <w:b/>
          <w:bCs/>
          <w:color w:val="A00054"/>
          <w:sz w:val="28"/>
          <w:szCs w:val="28"/>
        </w:rPr>
      </w:pPr>
      <w:r w:rsidRPr="001A322C">
        <w:rPr>
          <w:rFonts w:eastAsia="MS Gothic" w:cs="Arial"/>
          <w:b/>
          <w:bCs/>
          <w:color w:val="A00054"/>
          <w:sz w:val="28"/>
          <w:szCs w:val="28"/>
        </w:rPr>
        <w:t>Hub &amp; Spoke application</w:t>
      </w:r>
    </w:p>
    <w:p w14:paraId="66C4530B" w14:textId="77777777" w:rsidR="001A322C" w:rsidRPr="001A322C" w:rsidRDefault="001A322C" w:rsidP="001A322C">
      <w:pPr>
        <w:rPr>
          <w:rFonts w:eastAsia="MS Gothic" w:cs="Arial"/>
          <w:b/>
          <w:bCs/>
          <w:color w:val="A00054"/>
          <w:sz w:val="28"/>
          <w:szCs w:val="28"/>
        </w:rPr>
      </w:pPr>
      <w:r w:rsidRPr="001A322C">
        <w:rPr>
          <w:rFonts w:eastAsia="MS Gothic" w:cs="Arial"/>
          <w:b/>
          <w:bCs/>
          <w:color w:val="A00054"/>
          <w:sz w:val="28"/>
          <w:szCs w:val="28"/>
        </w:rPr>
        <w:t>Job plan</w:t>
      </w:r>
    </w:p>
    <w:p w14:paraId="14B2B201" w14:textId="77777777" w:rsidR="001A322C" w:rsidRPr="001A322C" w:rsidRDefault="001A322C" w:rsidP="001A322C">
      <w:pPr>
        <w:rPr>
          <w:rFonts w:eastAsia="MS Gothic" w:cs="Arial"/>
          <w:b/>
          <w:bCs/>
          <w:color w:val="A00054"/>
          <w:sz w:val="28"/>
          <w:szCs w:val="28"/>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44"/>
        <w:gridCol w:w="2487"/>
        <w:gridCol w:w="1860"/>
        <w:gridCol w:w="4252"/>
      </w:tblGrid>
      <w:tr w:rsidR="001A322C" w:rsidRPr="001A322C" w14:paraId="2D08DE01" w14:textId="77777777" w:rsidTr="003964F6">
        <w:tc>
          <w:tcPr>
            <w:tcW w:w="10343" w:type="dxa"/>
            <w:gridSpan w:val="4"/>
            <w:shd w:val="clear" w:color="auto" w:fill="E5DFEC"/>
          </w:tcPr>
          <w:p w14:paraId="26637E25" w14:textId="77777777" w:rsidR="001A322C" w:rsidRPr="001A322C" w:rsidRDefault="001A322C" w:rsidP="001A322C">
            <w:pPr>
              <w:rPr>
                <w:rFonts w:asciiTheme="minorHAnsi" w:eastAsia="Times New Roman" w:hAnsiTheme="minorHAnsi" w:cstheme="minorHAnsi"/>
                <w:color w:val="000000"/>
                <w:lang w:val="en" w:bidi="en-US"/>
              </w:rPr>
            </w:pPr>
            <w:r w:rsidRPr="001A322C">
              <w:rPr>
                <w:rFonts w:asciiTheme="minorHAnsi" w:eastAsia="Times New Roman" w:hAnsiTheme="minorHAnsi" w:cstheme="minorHAnsi"/>
                <w:color w:val="000000"/>
                <w:lang w:val="en" w:bidi="en-US"/>
              </w:rPr>
              <w:t xml:space="preserve">On completion, please email this form to the relevant training </w:t>
            </w:r>
            <w:proofErr w:type="spellStart"/>
            <w:r w:rsidRPr="001A322C">
              <w:rPr>
                <w:rFonts w:asciiTheme="minorHAnsi" w:eastAsia="Times New Roman" w:hAnsiTheme="minorHAnsi" w:cstheme="minorHAnsi"/>
                <w:color w:val="000000"/>
                <w:lang w:val="en" w:bidi="en-US"/>
              </w:rPr>
              <w:t>programme</w:t>
            </w:r>
            <w:proofErr w:type="spellEnd"/>
            <w:r w:rsidRPr="001A322C">
              <w:rPr>
                <w:rFonts w:asciiTheme="minorHAnsi" w:eastAsia="Times New Roman" w:hAnsiTheme="minorHAnsi" w:cstheme="minorHAnsi"/>
                <w:color w:val="000000"/>
                <w:lang w:val="en" w:bidi="en-US"/>
              </w:rPr>
              <w:t>:</w:t>
            </w:r>
          </w:p>
          <w:p w14:paraId="51EB2A9B" w14:textId="77777777" w:rsidR="001A322C" w:rsidRPr="001A322C" w:rsidRDefault="001A322C" w:rsidP="001A322C">
            <w:pPr>
              <w:rPr>
                <w:rFonts w:asciiTheme="minorHAnsi" w:eastAsia="Times New Roman" w:hAnsiTheme="minorHAnsi" w:cstheme="minorHAnsi"/>
                <w:color w:val="000000"/>
                <w:lang w:val="en" w:bidi="en-US"/>
              </w:rPr>
            </w:pPr>
          </w:p>
          <w:p w14:paraId="45CE5BFE" w14:textId="4835A7E4" w:rsidR="001A322C" w:rsidRPr="001A322C" w:rsidRDefault="001A322C" w:rsidP="001A322C">
            <w:pPr>
              <w:rPr>
                <w:rFonts w:asciiTheme="minorHAnsi" w:eastAsia="Times New Roman" w:hAnsiTheme="minorHAnsi" w:cstheme="minorHAnsi"/>
                <w:color w:val="000000"/>
                <w:lang w:val="en" w:bidi="en-US"/>
              </w:rPr>
            </w:pPr>
            <w:r w:rsidRPr="001A322C">
              <w:rPr>
                <w:rFonts w:asciiTheme="minorHAnsi" w:eastAsia="Times New Roman" w:hAnsiTheme="minorHAnsi" w:cstheme="minorHAnsi"/>
                <w:color w:val="000000"/>
                <w:lang w:val="en" w:bidi="en-US"/>
              </w:rPr>
              <w:t xml:space="preserve">Northumbria GP Training </w:t>
            </w:r>
            <w:proofErr w:type="spellStart"/>
            <w:r w:rsidRPr="001A322C">
              <w:rPr>
                <w:rFonts w:asciiTheme="minorHAnsi" w:eastAsia="Times New Roman" w:hAnsiTheme="minorHAnsi" w:cstheme="minorHAnsi"/>
                <w:color w:val="000000"/>
                <w:lang w:val="en" w:bidi="en-US"/>
              </w:rPr>
              <w:t>Programme</w:t>
            </w:r>
            <w:proofErr w:type="spellEnd"/>
            <w:r w:rsidRPr="001A322C">
              <w:rPr>
                <w:rFonts w:asciiTheme="minorHAnsi" w:eastAsia="Times New Roman" w:hAnsiTheme="minorHAnsi" w:cstheme="minorHAnsi"/>
                <w:color w:val="000000"/>
                <w:lang w:val="en" w:bidi="en-US"/>
              </w:rPr>
              <w:t xml:space="preserve">: </w:t>
            </w:r>
            <w:hyperlink r:id="rId11" w:history="1">
              <w:r w:rsidR="00921526" w:rsidRPr="00A812E4">
                <w:rPr>
                  <w:rStyle w:val="Hyperlink"/>
                </w:rPr>
                <w:t>Michelle.taberham@nhs.net</w:t>
              </w:r>
            </w:hyperlink>
            <w:r w:rsidR="00921526">
              <w:t xml:space="preserve"> </w:t>
            </w:r>
          </w:p>
          <w:p w14:paraId="18ABF764" w14:textId="76DB4FE4" w:rsidR="001A322C" w:rsidRPr="001A322C" w:rsidRDefault="001A322C" w:rsidP="001A322C">
            <w:pPr>
              <w:rPr>
                <w:rFonts w:asciiTheme="minorHAnsi" w:eastAsia="Times New Roman" w:hAnsiTheme="minorHAnsi" w:cstheme="minorHAnsi"/>
                <w:color w:val="000000"/>
                <w:lang w:val="en" w:bidi="en-US"/>
              </w:rPr>
            </w:pPr>
            <w:r w:rsidRPr="001A322C">
              <w:rPr>
                <w:rFonts w:asciiTheme="minorHAnsi" w:eastAsia="Times New Roman" w:hAnsiTheme="minorHAnsi" w:cstheme="minorHAnsi"/>
                <w:color w:val="000000"/>
                <w:lang w:val="en" w:bidi="en-US"/>
              </w:rPr>
              <w:t xml:space="preserve">Durham &amp; Tees Valley GP Training </w:t>
            </w:r>
            <w:proofErr w:type="spellStart"/>
            <w:r w:rsidRPr="001A322C">
              <w:rPr>
                <w:rFonts w:asciiTheme="minorHAnsi" w:eastAsia="Times New Roman" w:hAnsiTheme="minorHAnsi" w:cstheme="minorHAnsi"/>
                <w:color w:val="000000"/>
                <w:lang w:val="en" w:bidi="en-US"/>
              </w:rPr>
              <w:t>Programme</w:t>
            </w:r>
            <w:proofErr w:type="spellEnd"/>
            <w:r w:rsidRPr="001A322C">
              <w:rPr>
                <w:rFonts w:asciiTheme="minorHAnsi" w:eastAsia="Times New Roman" w:hAnsiTheme="minorHAnsi" w:cstheme="minorHAnsi"/>
                <w:color w:val="000000"/>
                <w:lang w:val="en" w:bidi="en-US"/>
              </w:rPr>
              <w:t xml:space="preserve">: </w:t>
            </w:r>
            <w:hyperlink r:id="rId12" w:history="1">
              <w:r w:rsidR="00921526" w:rsidRPr="00A812E4">
                <w:rPr>
                  <w:rStyle w:val="Hyperlink"/>
                </w:rPr>
                <w:t>chris.alderson2@nhs.net</w:t>
              </w:r>
            </w:hyperlink>
            <w:r w:rsidR="00921526">
              <w:t xml:space="preserve"> </w:t>
            </w:r>
          </w:p>
          <w:p w14:paraId="183E822F" w14:textId="58EF3555" w:rsidR="001A322C" w:rsidRPr="001A322C" w:rsidRDefault="001A322C" w:rsidP="001A322C">
            <w:pPr>
              <w:rPr>
                <w:rFonts w:asciiTheme="minorHAnsi" w:eastAsia="Times New Roman" w:hAnsiTheme="minorHAnsi" w:cstheme="minorHAnsi"/>
                <w:color w:val="000000"/>
                <w:lang w:val="en" w:bidi="en-US"/>
              </w:rPr>
            </w:pPr>
            <w:r w:rsidRPr="001A322C">
              <w:rPr>
                <w:rFonts w:asciiTheme="minorHAnsi" w:eastAsia="Times New Roman" w:hAnsiTheme="minorHAnsi" w:cstheme="minorHAnsi"/>
                <w:color w:val="000000"/>
                <w:lang w:val="en" w:bidi="en-US"/>
              </w:rPr>
              <w:t xml:space="preserve">North Cumbria GP Training </w:t>
            </w:r>
            <w:proofErr w:type="spellStart"/>
            <w:r w:rsidRPr="001A322C">
              <w:rPr>
                <w:rFonts w:asciiTheme="minorHAnsi" w:eastAsia="Times New Roman" w:hAnsiTheme="minorHAnsi" w:cstheme="minorHAnsi"/>
                <w:color w:val="000000"/>
                <w:lang w:val="en" w:bidi="en-US"/>
              </w:rPr>
              <w:t>Programme</w:t>
            </w:r>
            <w:proofErr w:type="spellEnd"/>
            <w:r w:rsidRPr="001A322C">
              <w:rPr>
                <w:rFonts w:asciiTheme="minorHAnsi" w:eastAsia="Times New Roman" w:hAnsiTheme="minorHAnsi" w:cstheme="minorHAnsi"/>
                <w:color w:val="000000"/>
                <w:lang w:val="en" w:bidi="en-US"/>
              </w:rPr>
              <w:t xml:space="preserve">: </w:t>
            </w:r>
            <w:hyperlink r:id="rId13" w:history="1">
              <w:r w:rsidR="00C54805" w:rsidRPr="00A812E4">
                <w:rPr>
                  <w:rStyle w:val="Hyperlink"/>
                </w:rPr>
                <w:t>emma.clarke86@nhs.net</w:t>
              </w:r>
            </w:hyperlink>
            <w:r w:rsidR="00C54805">
              <w:t xml:space="preserve"> </w:t>
            </w:r>
          </w:p>
          <w:p w14:paraId="31150A29" w14:textId="77777777" w:rsidR="001A322C" w:rsidRPr="001A322C" w:rsidRDefault="001A322C" w:rsidP="001A322C">
            <w:pPr>
              <w:rPr>
                <w:rFonts w:asciiTheme="minorHAnsi" w:eastAsia="Times New Roman" w:hAnsiTheme="minorHAnsi" w:cstheme="minorHAnsi"/>
                <w:color w:val="000000"/>
                <w:lang w:val="en" w:bidi="en-US"/>
              </w:rPr>
            </w:pPr>
          </w:p>
          <w:p w14:paraId="0F338C82" w14:textId="77777777" w:rsidR="001A322C" w:rsidRPr="001A322C" w:rsidRDefault="001A322C" w:rsidP="001A322C">
            <w:pPr>
              <w:rPr>
                <w:rFonts w:asciiTheme="minorHAnsi" w:eastAsia="Times New Roman" w:hAnsiTheme="minorHAnsi" w:cstheme="minorHAnsi"/>
                <w:color w:val="000000"/>
                <w:lang w:val="en" w:bidi="en-US"/>
              </w:rPr>
            </w:pPr>
            <w:r w:rsidRPr="001A322C">
              <w:rPr>
                <w:rFonts w:asciiTheme="minorHAnsi" w:eastAsia="Times New Roman" w:hAnsiTheme="minorHAnsi" w:cstheme="minorHAnsi"/>
                <w:color w:val="000000"/>
                <w:lang w:val="en" w:bidi="en-US"/>
              </w:rPr>
              <w:t>Please note – the form needs to be emailed as an electronic word document. Handwritten and PDF forms will not be accepted.</w:t>
            </w:r>
          </w:p>
          <w:p w14:paraId="47A200E3" w14:textId="77777777" w:rsidR="001A322C" w:rsidRPr="001A322C" w:rsidRDefault="001A322C" w:rsidP="001A322C">
            <w:pPr>
              <w:rPr>
                <w:rFonts w:asciiTheme="minorHAnsi" w:eastAsia="Times New Roman" w:hAnsiTheme="minorHAnsi" w:cstheme="minorHAnsi"/>
                <w:color w:val="000000"/>
                <w:lang w:val="en" w:bidi="en-US"/>
              </w:rPr>
            </w:pPr>
          </w:p>
        </w:tc>
      </w:tr>
      <w:tr w:rsidR="001A322C" w:rsidRPr="001A322C" w14:paraId="6703068D" w14:textId="77777777" w:rsidTr="001A322C">
        <w:tc>
          <w:tcPr>
            <w:tcW w:w="10343" w:type="dxa"/>
            <w:gridSpan w:val="4"/>
            <w:shd w:val="clear" w:color="auto" w:fill="B2A1C7"/>
          </w:tcPr>
          <w:p w14:paraId="4839A886" w14:textId="77777777" w:rsidR="001A322C" w:rsidRPr="001A322C" w:rsidRDefault="001A322C" w:rsidP="001A322C">
            <w:pPr>
              <w:rPr>
                <w:rFonts w:asciiTheme="minorHAnsi" w:eastAsia="Times New Roman" w:hAnsiTheme="minorHAnsi" w:cstheme="minorHAnsi"/>
                <w:b/>
                <w:lang w:val="en-US" w:bidi="en-US"/>
              </w:rPr>
            </w:pPr>
            <w:r w:rsidRPr="001A322C">
              <w:rPr>
                <w:rFonts w:asciiTheme="minorHAnsi" w:eastAsia="Times New Roman" w:hAnsiTheme="minorHAnsi" w:cstheme="minorHAnsi"/>
                <w:b/>
                <w:lang w:val="en-US" w:bidi="en-US"/>
              </w:rPr>
              <w:t>Hub Practice</w:t>
            </w:r>
          </w:p>
        </w:tc>
      </w:tr>
      <w:tr w:rsidR="001A322C" w:rsidRPr="001A322C" w14:paraId="573DFFAA" w14:textId="77777777" w:rsidTr="003964F6">
        <w:tc>
          <w:tcPr>
            <w:tcW w:w="4231" w:type="dxa"/>
            <w:gridSpan w:val="2"/>
            <w:shd w:val="clear" w:color="auto" w:fill="E5DFEC"/>
          </w:tcPr>
          <w:p w14:paraId="7A1F424F" w14:textId="77777777" w:rsidR="001A322C" w:rsidRPr="001A322C" w:rsidRDefault="001A322C" w:rsidP="001A322C">
            <w:pPr>
              <w:contextualSpacing/>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Practice name</w:t>
            </w:r>
          </w:p>
        </w:tc>
        <w:tc>
          <w:tcPr>
            <w:tcW w:w="6112" w:type="dxa"/>
            <w:gridSpan w:val="2"/>
            <w:shd w:val="clear" w:color="auto" w:fill="auto"/>
          </w:tcPr>
          <w:p w14:paraId="1C3FD0E7" w14:textId="77777777" w:rsidR="001A322C" w:rsidRPr="001A322C" w:rsidRDefault="001A322C" w:rsidP="001A322C">
            <w:pPr>
              <w:ind w:left="425"/>
              <w:rPr>
                <w:rFonts w:asciiTheme="minorHAnsi" w:eastAsia="Times New Roman" w:hAnsiTheme="minorHAnsi" w:cstheme="minorHAnsi"/>
                <w:lang w:val="en-US" w:bidi="en-US"/>
              </w:rPr>
            </w:pPr>
          </w:p>
        </w:tc>
      </w:tr>
      <w:tr w:rsidR="001A322C" w:rsidRPr="001A322C" w14:paraId="19271C7F" w14:textId="77777777" w:rsidTr="003964F6">
        <w:tc>
          <w:tcPr>
            <w:tcW w:w="4231" w:type="dxa"/>
            <w:gridSpan w:val="2"/>
            <w:shd w:val="clear" w:color="auto" w:fill="E5DFEC"/>
          </w:tcPr>
          <w:p w14:paraId="0085FD1F" w14:textId="77777777" w:rsidR="001A322C" w:rsidRPr="001A322C" w:rsidRDefault="001A322C" w:rsidP="001A322C">
            <w:pPr>
              <w:contextualSpacing/>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Practice address</w:t>
            </w:r>
          </w:p>
        </w:tc>
        <w:tc>
          <w:tcPr>
            <w:tcW w:w="6112" w:type="dxa"/>
            <w:gridSpan w:val="2"/>
            <w:shd w:val="clear" w:color="auto" w:fill="auto"/>
          </w:tcPr>
          <w:p w14:paraId="2F4C3201" w14:textId="77777777" w:rsidR="001A322C" w:rsidRPr="001A322C" w:rsidRDefault="001A322C" w:rsidP="001A322C">
            <w:pPr>
              <w:ind w:left="425"/>
              <w:rPr>
                <w:rFonts w:asciiTheme="minorHAnsi" w:eastAsia="Times New Roman" w:hAnsiTheme="minorHAnsi" w:cstheme="minorHAnsi"/>
                <w:lang w:val="en-US" w:bidi="en-US"/>
              </w:rPr>
            </w:pPr>
          </w:p>
        </w:tc>
      </w:tr>
      <w:tr w:rsidR="001A322C" w:rsidRPr="001A322C" w14:paraId="6970D7B9" w14:textId="77777777" w:rsidTr="003964F6">
        <w:tc>
          <w:tcPr>
            <w:tcW w:w="4231" w:type="dxa"/>
            <w:gridSpan w:val="2"/>
            <w:shd w:val="clear" w:color="auto" w:fill="E5DFEC"/>
          </w:tcPr>
          <w:p w14:paraId="0C7CE1BC" w14:textId="77777777" w:rsidR="001A322C" w:rsidRPr="001A322C" w:rsidRDefault="001A322C" w:rsidP="001A322C">
            <w:pPr>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Trainer</w:t>
            </w:r>
          </w:p>
        </w:tc>
        <w:tc>
          <w:tcPr>
            <w:tcW w:w="6112" w:type="dxa"/>
            <w:gridSpan w:val="2"/>
            <w:shd w:val="clear" w:color="auto" w:fill="auto"/>
          </w:tcPr>
          <w:p w14:paraId="2DEC9DDC" w14:textId="77777777" w:rsidR="001A322C" w:rsidRPr="001A322C" w:rsidRDefault="001A322C" w:rsidP="001A322C">
            <w:pPr>
              <w:ind w:left="425"/>
              <w:rPr>
                <w:rFonts w:asciiTheme="minorHAnsi" w:eastAsia="Times New Roman" w:hAnsiTheme="minorHAnsi" w:cstheme="minorHAnsi"/>
                <w:lang w:val="en-US" w:bidi="en-US"/>
              </w:rPr>
            </w:pPr>
          </w:p>
        </w:tc>
      </w:tr>
      <w:tr w:rsidR="001A322C" w:rsidRPr="001A322C" w14:paraId="3D6EB943" w14:textId="77777777" w:rsidTr="001A322C">
        <w:tc>
          <w:tcPr>
            <w:tcW w:w="4231" w:type="dxa"/>
            <w:gridSpan w:val="2"/>
            <w:shd w:val="clear" w:color="auto" w:fill="E5DFEC"/>
          </w:tcPr>
          <w:p w14:paraId="2910D1C0" w14:textId="77777777" w:rsidR="001A322C" w:rsidRPr="001A322C" w:rsidRDefault="001A322C" w:rsidP="001A322C">
            <w:pPr>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Trainer email address</w:t>
            </w:r>
          </w:p>
        </w:tc>
        <w:tc>
          <w:tcPr>
            <w:tcW w:w="6112" w:type="dxa"/>
            <w:gridSpan w:val="2"/>
            <w:shd w:val="clear" w:color="auto" w:fill="auto"/>
          </w:tcPr>
          <w:p w14:paraId="054B8660" w14:textId="77777777" w:rsidR="001A322C" w:rsidRPr="001A322C" w:rsidRDefault="001A322C" w:rsidP="001A322C">
            <w:pPr>
              <w:ind w:left="425"/>
              <w:rPr>
                <w:rFonts w:asciiTheme="minorHAnsi" w:eastAsia="Times New Roman" w:hAnsiTheme="minorHAnsi" w:cstheme="minorHAnsi"/>
                <w:lang w:val="en-US" w:bidi="en-US"/>
              </w:rPr>
            </w:pPr>
          </w:p>
        </w:tc>
      </w:tr>
      <w:tr w:rsidR="001A322C" w:rsidRPr="001A322C" w14:paraId="5933F1B8" w14:textId="77777777" w:rsidTr="001A322C">
        <w:tc>
          <w:tcPr>
            <w:tcW w:w="10343" w:type="dxa"/>
            <w:gridSpan w:val="4"/>
            <w:shd w:val="clear" w:color="auto" w:fill="B2A1C7"/>
          </w:tcPr>
          <w:p w14:paraId="5BC61582" w14:textId="77777777" w:rsidR="001A322C" w:rsidRPr="001A322C" w:rsidRDefault="001A322C" w:rsidP="001A322C">
            <w:pPr>
              <w:rPr>
                <w:rFonts w:asciiTheme="minorHAnsi" w:eastAsia="Times New Roman" w:hAnsiTheme="minorHAnsi" w:cstheme="minorHAnsi"/>
                <w:b/>
                <w:lang w:val="en-US" w:bidi="en-US"/>
              </w:rPr>
            </w:pPr>
            <w:r w:rsidRPr="001A322C">
              <w:rPr>
                <w:rFonts w:asciiTheme="minorHAnsi" w:eastAsia="Times New Roman" w:hAnsiTheme="minorHAnsi" w:cstheme="minorHAnsi"/>
                <w:b/>
                <w:lang w:val="en-US" w:bidi="en-US"/>
              </w:rPr>
              <w:t>Spoke Practice</w:t>
            </w:r>
          </w:p>
        </w:tc>
      </w:tr>
      <w:tr w:rsidR="001A322C" w:rsidRPr="001A322C" w14:paraId="0927262D" w14:textId="77777777" w:rsidTr="003964F6">
        <w:tc>
          <w:tcPr>
            <w:tcW w:w="4231" w:type="dxa"/>
            <w:gridSpan w:val="2"/>
            <w:shd w:val="clear" w:color="auto" w:fill="E5DFEC"/>
          </w:tcPr>
          <w:p w14:paraId="38CD0359" w14:textId="77777777" w:rsidR="001A322C" w:rsidRPr="001A322C" w:rsidRDefault="001A322C" w:rsidP="001A322C">
            <w:pPr>
              <w:contextualSpacing/>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Practice name</w:t>
            </w:r>
          </w:p>
        </w:tc>
        <w:tc>
          <w:tcPr>
            <w:tcW w:w="6112" w:type="dxa"/>
            <w:gridSpan w:val="2"/>
            <w:shd w:val="clear" w:color="auto" w:fill="auto"/>
          </w:tcPr>
          <w:p w14:paraId="2C064F91" w14:textId="77777777" w:rsidR="001A322C" w:rsidRPr="001A322C" w:rsidRDefault="001A322C" w:rsidP="001A322C">
            <w:pPr>
              <w:ind w:left="425"/>
              <w:rPr>
                <w:rFonts w:asciiTheme="minorHAnsi" w:eastAsia="Times New Roman" w:hAnsiTheme="minorHAnsi" w:cstheme="minorHAnsi"/>
                <w:lang w:val="en-US" w:bidi="en-US"/>
              </w:rPr>
            </w:pPr>
          </w:p>
        </w:tc>
      </w:tr>
      <w:tr w:rsidR="001A322C" w:rsidRPr="001A322C" w14:paraId="19F556F3" w14:textId="77777777" w:rsidTr="003964F6">
        <w:tc>
          <w:tcPr>
            <w:tcW w:w="4231" w:type="dxa"/>
            <w:gridSpan w:val="2"/>
            <w:shd w:val="clear" w:color="auto" w:fill="E5DFEC"/>
          </w:tcPr>
          <w:p w14:paraId="3DF03E2D" w14:textId="77777777" w:rsidR="001A322C" w:rsidRPr="001A322C" w:rsidRDefault="001A322C" w:rsidP="001A322C">
            <w:pPr>
              <w:contextualSpacing/>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Practice address</w:t>
            </w:r>
          </w:p>
        </w:tc>
        <w:tc>
          <w:tcPr>
            <w:tcW w:w="6112" w:type="dxa"/>
            <w:gridSpan w:val="2"/>
            <w:shd w:val="clear" w:color="auto" w:fill="auto"/>
          </w:tcPr>
          <w:p w14:paraId="448E162B" w14:textId="77777777" w:rsidR="001A322C" w:rsidRPr="001A322C" w:rsidRDefault="001A322C" w:rsidP="001A322C">
            <w:pPr>
              <w:ind w:left="425"/>
              <w:rPr>
                <w:rFonts w:asciiTheme="minorHAnsi" w:eastAsia="Times New Roman" w:hAnsiTheme="minorHAnsi" w:cstheme="minorHAnsi"/>
                <w:lang w:val="en-US" w:bidi="en-US"/>
              </w:rPr>
            </w:pPr>
          </w:p>
        </w:tc>
      </w:tr>
      <w:tr w:rsidR="001A322C" w:rsidRPr="001A322C" w14:paraId="5F463F7A" w14:textId="77777777" w:rsidTr="003964F6">
        <w:tc>
          <w:tcPr>
            <w:tcW w:w="4231" w:type="dxa"/>
            <w:gridSpan w:val="2"/>
            <w:shd w:val="clear" w:color="auto" w:fill="E5DFEC"/>
          </w:tcPr>
          <w:p w14:paraId="74156E42" w14:textId="77777777" w:rsidR="001A322C" w:rsidRPr="001A322C" w:rsidRDefault="001A322C" w:rsidP="001A322C">
            <w:pPr>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Spoke Trainer</w:t>
            </w:r>
          </w:p>
        </w:tc>
        <w:tc>
          <w:tcPr>
            <w:tcW w:w="6112" w:type="dxa"/>
            <w:gridSpan w:val="2"/>
            <w:shd w:val="clear" w:color="auto" w:fill="auto"/>
          </w:tcPr>
          <w:p w14:paraId="7533CCD7" w14:textId="77777777" w:rsidR="001A322C" w:rsidRPr="001A322C" w:rsidRDefault="001A322C" w:rsidP="001A322C">
            <w:pPr>
              <w:ind w:left="425"/>
              <w:rPr>
                <w:rFonts w:asciiTheme="minorHAnsi" w:eastAsia="Times New Roman" w:hAnsiTheme="minorHAnsi" w:cstheme="minorHAnsi"/>
                <w:lang w:val="en-US" w:bidi="en-US"/>
              </w:rPr>
            </w:pPr>
          </w:p>
        </w:tc>
      </w:tr>
      <w:tr w:rsidR="001A322C" w:rsidRPr="001A322C" w14:paraId="2EEEEAAB" w14:textId="77777777" w:rsidTr="003964F6">
        <w:tc>
          <w:tcPr>
            <w:tcW w:w="4231" w:type="dxa"/>
            <w:gridSpan w:val="2"/>
            <w:shd w:val="clear" w:color="auto" w:fill="E5DFEC"/>
          </w:tcPr>
          <w:p w14:paraId="24FE1067" w14:textId="77777777" w:rsidR="001A322C" w:rsidRPr="001A322C" w:rsidRDefault="001A322C" w:rsidP="001A322C">
            <w:pPr>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Spoke Trainer email address</w:t>
            </w:r>
          </w:p>
        </w:tc>
        <w:tc>
          <w:tcPr>
            <w:tcW w:w="6112" w:type="dxa"/>
            <w:gridSpan w:val="2"/>
            <w:shd w:val="clear" w:color="auto" w:fill="auto"/>
          </w:tcPr>
          <w:p w14:paraId="41C7F42B" w14:textId="77777777" w:rsidR="001A322C" w:rsidRPr="001A322C" w:rsidRDefault="001A322C" w:rsidP="001A322C">
            <w:pPr>
              <w:ind w:left="425"/>
              <w:rPr>
                <w:rFonts w:asciiTheme="minorHAnsi" w:eastAsia="Times New Roman" w:hAnsiTheme="minorHAnsi" w:cstheme="minorHAnsi"/>
                <w:lang w:val="en-US" w:bidi="en-US"/>
              </w:rPr>
            </w:pPr>
          </w:p>
        </w:tc>
      </w:tr>
      <w:tr w:rsidR="001A322C" w:rsidRPr="001A322C" w14:paraId="2548706C" w14:textId="77777777" w:rsidTr="003964F6">
        <w:tc>
          <w:tcPr>
            <w:tcW w:w="4231" w:type="dxa"/>
            <w:gridSpan w:val="2"/>
            <w:shd w:val="clear" w:color="auto" w:fill="E5DFEC"/>
          </w:tcPr>
          <w:p w14:paraId="1EAD5BD1" w14:textId="77777777" w:rsidR="001A322C" w:rsidRPr="001A322C" w:rsidRDefault="001A322C" w:rsidP="001A322C">
            <w:pPr>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Attach a copy of Level 1 CS certificate.</w:t>
            </w:r>
          </w:p>
          <w:p w14:paraId="7BA83584" w14:textId="77777777" w:rsidR="001A322C" w:rsidRPr="001A322C" w:rsidRDefault="001A322C" w:rsidP="001A322C">
            <w:pPr>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If not yet completed the course, please state the date of the booked course.</w:t>
            </w:r>
          </w:p>
        </w:tc>
        <w:tc>
          <w:tcPr>
            <w:tcW w:w="6112" w:type="dxa"/>
            <w:gridSpan w:val="2"/>
            <w:shd w:val="clear" w:color="auto" w:fill="auto"/>
          </w:tcPr>
          <w:p w14:paraId="7F1A0BED" w14:textId="77777777" w:rsidR="001A322C" w:rsidRPr="001A322C" w:rsidRDefault="001A322C" w:rsidP="001A322C">
            <w:pPr>
              <w:ind w:left="425"/>
              <w:rPr>
                <w:rFonts w:asciiTheme="minorHAnsi" w:eastAsia="Times New Roman" w:hAnsiTheme="minorHAnsi" w:cstheme="minorHAnsi"/>
                <w:lang w:val="en-US" w:bidi="en-US"/>
              </w:rPr>
            </w:pPr>
          </w:p>
        </w:tc>
      </w:tr>
      <w:tr w:rsidR="001A322C" w:rsidRPr="001A322C" w14:paraId="3ACA6AE6" w14:textId="77777777" w:rsidTr="003964F6">
        <w:tc>
          <w:tcPr>
            <w:tcW w:w="4231" w:type="dxa"/>
            <w:gridSpan w:val="2"/>
            <w:shd w:val="clear" w:color="auto" w:fill="E5DFEC"/>
          </w:tcPr>
          <w:p w14:paraId="670D934F" w14:textId="77777777" w:rsidR="001A322C" w:rsidRPr="001A322C" w:rsidRDefault="001A322C" w:rsidP="001A322C">
            <w:pPr>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Practice manager email address</w:t>
            </w:r>
          </w:p>
        </w:tc>
        <w:tc>
          <w:tcPr>
            <w:tcW w:w="6112" w:type="dxa"/>
            <w:gridSpan w:val="2"/>
            <w:shd w:val="clear" w:color="auto" w:fill="auto"/>
          </w:tcPr>
          <w:p w14:paraId="0ED920C2" w14:textId="77777777" w:rsidR="001A322C" w:rsidRPr="001A322C" w:rsidRDefault="001A322C" w:rsidP="001A322C">
            <w:pPr>
              <w:ind w:left="425"/>
              <w:rPr>
                <w:rFonts w:asciiTheme="minorHAnsi" w:eastAsia="Times New Roman" w:hAnsiTheme="minorHAnsi" w:cstheme="minorHAnsi"/>
                <w:lang w:val="en-US" w:bidi="en-US"/>
              </w:rPr>
            </w:pPr>
          </w:p>
        </w:tc>
      </w:tr>
      <w:tr w:rsidR="001A322C" w:rsidRPr="001A322C" w14:paraId="7AD2F5B7" w14:textId="77777777" w:rsidTr="001A322C">
        <w:tc>
          <w:tcPr>
            <w:tcW w:w="10343" w:type="dxa"/>
            <w:gridSpan w:val="4"/>
            <w:shd w:val="clear" w:color="auto" w:fill="E5DFEC"/>
          </w:tcPr>
          <w:p w14:paraId="0273CAC8" w14:textId="77777777" w:rsidR="001A322C" w:rsidRPr="001A322C" w:rsidRDefault="001A322C" w:rsidP="001A322C">
            <w:pPr>
              <w:rPr>
                <w:rFonts w:asciiTheme="minorHAnsi" w:eastAsia="Times New Roman" w:hAnsiTheme="minorHAnsi" w:cstheme="minorHAnsi"/>
                <w:bCs/>
                <w:lang w:val="en-US" w:bidi="en-US"/>
              </w:rPr>
            </w:pPr>
            <w:r w:rsidRPr="001A322C">
              <w:rPr>
                <w:rFonts w:asciiTheme="minorHAnsi" w:eastAsia="Times New Roman" w:hAnsiTheme="minorHAnsi" w:cstheme="minorHAnsi"/>
                <w:bCs/>
                <w:lang w:val="en-US" w:bidi="en-US"/>
              </w:rPr>
              <w:t>In order to comply with the Junior Doctor Contract, we must provide a generic work schedule for every post we have established.</w:t>
            </w:r>
          </w:p>
          <w:p w14:paraId="2F370A3D" w14:textId="4DC7DDB1" w:rsidR="001A322C" w:rsidRPr="001A322C" w:rsidRDefault="001A322C" w:rsidP="001A322C">
            <w:pPr>
              <w:rPr>
                <w:rFonts w:asciiTheme="minorHAnsi" w:eastAsia="Times New Roman" w:hAnsiTheme="minorHAnsi" w:cstheme="minorHAnsi"/>
                <w:bCs/>
                <w:lang w:val="en-US" w:bidi="en-US"/>
              </w:rPr>
            </w:pPr>
            <w:r w:rsidRPr="001A322C">
              <w:rPr>
                <w:rFonts w:asciiTheme="minorHAnsi" w:eastAsia="Times New Roman" w:hAnsiTheme="minorHAnsi" w:cstheme="minorHAnsi"/>
                <w:bCs/>
                <w:lang w:val="en-US" w:bidi="en-US"/>
              </w:rPr>
              <w:t xml:space="preserve">Provide a generic weekly timetable based on a full-time </w:t>
            </w:r>
            <w:r w:rsidR="001238FA">
              <w:rPr>
                <w:rFonts w:asciiTheme="minorHAnsi" w:eastAsia="Times New Roman" w:hAnsiTheme="minorHAnsi" w:cstheme="minorHAnsi"/>
                <w:bCs/>
                <w:lang w:val="en-US" w:bidi="en-US"/>
              </w:rPr>
              <w:t>p</w:t>
            </w:r>
            <w:r w:rsidR="001238FA" w:rsidRPr="001238FA">
              <w:rPr>
                <w:rFonts w:asciiTheme="minorHAnsi" w:eastAsia="Times New Roman" w:hAnsiTheme="minorHAnsi" w:cstheme="minorHAnsi"/>
                <w:bCs/>
                <w:lang w:val="en-US" w:bidi="en-US"/>
              </w:rPr>
              <w:t xml:space="preserve">ostgraduate doctor </w:t>
            </w:r>
            <w:r w:rsidRPr="001A322C">
              <w:rPr>
                <w:rFonts w:asciiTheme="minorHAnsi" w:eastAsia="Times New Roman" w:hAnsiTheme="minorHAnsi" w:cstheme="minorHAnsi"/>
                <w:bCs/>
                <w:lang w:val="en-US" w:bidi="en-US"/>
              </w:rPr>
              <w:t>working 40 hours per week. This must include:</w:t>
            </w:r>
          </w:p>
          <w:p w14:paraId="6D9086C0" w14:textId="77777777" w:rsidR="001A322C" w:rsidRPr="001A322C" w:rsidRDefault="001A322C" w:rsidP="001A322C">
            <w:pPr>
              <w:numPr>
                <w:ilvl w:val="0"/>
                <w:numId w:val="9"/>
              </w:numPr>
              <w:rPr>
                <w:rFonts w:asciiTheme="minorHAnsi" w:eastAsia="Times New Roman" w:hAnsiTheme="minorHAnsi" w:cstheme="minorHAnsi"/>
                <w:bCs/>
                <w:lang w:val="en-US" w:eastAsia="en-GB" w:bidi="en-US"/>
              </w:rPr>
            </w:pPr>
            <w:r w:rsidRPr="001A322C">
              <w:rPr>
                <w:rFonts w:asciiTheme="minorHAnsi" w:eastAsia="Times New Roman" w:hAnsiTheme="minorHAnsi" w:cstheme="minorHAnsi"/>
                <w:bCs/>
                <w:lang w:val="en-US" w:eastAsia="en-GB" w:bidi="en-US"/>
              </w:rPr>
              <w:t>Days working</w:t>
            </w:r>
          </w:p>
          <w:p w14:paraId="5C8E5442" w14:textId="77777777" w:rsidR="001A322C" w:rsidRPr="001A322C" w:rsidRDefault="001A322C" w:rsidP="001A322C">
            <w:pPr>
              <w:numPr>
                <w:ilvl w:val="0"/>
                <w:numId w:val="9"/>
              </w:numPr>
              <w:rPr>
                <w:rFonts w:asciiTheme="minorHAnsi" w:eastAsia="Times New Roman" w:hAnsiTheme="minorHAnsi" w:cstheme="minorHAnsi"/>
                <w:bCs/>
                <w:lang w:val="en-US" w:eastAsia="en-GB" w:bidi="en-US"/>
              </w:rPr>
            </w:pPr>
            <w:r w:rsidRPr="001A322C">
              <w:rPr>
                <w:rFonts w:asciiTheme="minorHAnsi" w:eastAsia="Times New Roman" w:hAnsiTheme="minorHAnsi" w:cstheme="minorHAnsi"/>
                <w:bCs/>
                <w:lang w:val="en-US" w:eastAsia="en-GB" w:bidi="en-US"/>
              </w:rPr>
              <w:t>Start and end times (40hrs max)</w:t>
            </w:r>
          </w:p>
          <w:p w14:paraId="5B434004" w14:textId="77777777" w:rsidR="001A322C" w:rsidRPr="001A322C" w:rsidRDefault="001A322C" w:rsidP="001A322C">
            <w:pPr>
              <w:numPr>
                <w:ilvl w:val="1"/>
                <w:numId w:val="9"/>
              </w:numPr>
              <w:rPr>
                <w:rFonts w:asciiTheme="minorHAnsi" w:eastAsia="Times New Roman" w:hAnsiTheme="minorHAnsi" w:cstheme="minorHAnsi"/>
                <w:bCs/>
                <w:lang w:val="en-US" w:eastAsia="en-GB" w:bidi="en-US"/>
              </w:rPr>
            </w:pPr>
            <w:r w:rsidRPr="001A322C">
              <w:rPr>
                <w:rFonts w:asciiTheme="minorHAnsi" w:eastAsia="Times New Roman" w:hAnsiTheme="minorHAnsi" w:cstheme="minorHAnsi"/>
                <w:bCs/>
                <w:lang w:val="en-US" w:eastAsia="en-GB" w:bidi="en-US"/>
              </w:rPr>
              <w:t>One 30 minute paid lunch break for all shifts 9 hours and under. Any additional break time will not be paid. The 30 minutes per day is included in the 40 hours per week contractual hours, any additional time is not included.</w:t>
            </w:r>
          </w:p>
          <w:p w14:paraId="3DFBC3B4" w14:textId="77777777" w:rsidR="001A322C" w:rsidRPr="001A322C" w:rsidRDefault="001A322C" w:rsidP="001A322C">
            <w:pPr>
              <w:numPr>
                <w:ilvl w:val="1"/>
                <w:numId w:val="9"/>
              </w:numPr>
              <w:rPr>
                <w:rFonts w:asciiTheme="minorHAnsi" w:eastAsia="Times New Roman" w:hAnsiTheme="minorHAnsi" w:cstheme="minorHAnsi"/>
                <w:bCs/>
                <w:lang w:val="en-US" w:eastAsia="en-GB" w:bidi="en-US"/>
              </w:rPr>
            </w:pPr>
            <w:r w:rsidRPr="001A322C">
              <w:rPr>
                <w:rFonts w:asciiTheme="minorHAnsi" w:eastAsia="Times New Roman" w:hAnsiTheme="minorHAnsi" w:cstheme="minorHAnsi"/>
                <w:bCs/>
                <w:lang w:val="en-US" w:eastAsia="en-GB" w:bidi="en-US"/>
              </w:rPr>
              <w:t xml:space="preserve">Shifts 10 hours and over need 2 x 30 minute paid breaks. These are both included in the 40 hours per week contracted time. </w:t>
            </w:r>
          </w:p>
          <w:p w14:paraId="7E8F9998" w14:textId="77777777" w:rsidR="001A322C" w:rsidRPr="001A322C" w:rsidRDefault="001A322C" w:rsidP="001A322C">
            <w:pPr>
              <w:numPr>
                <w:ilvl w:val="0"/>
                <w:numId w:val="9"/>
              </w:numPr>
              <w:rPr>
                <w:rFonts w:asciiTheme="minorHAnsi" w:eastAsia="Times New Roman" w:hAnsiTheme="minorHAnsi" w:cstheme="minorHAnsi"/>
                <w:bCs/>
                <w:lang w:val="en-US" w:eastAsia="en-GB" w:bidi="en-US"/>
              </w:rPr>
            </w:pPr>
            <w:r w:rsidRPr="001A322C">
              <w:rPr>
                <w:rFonts w:asciiTheme="minorHAnsi" w:eastAsia="Times New Roman" w:hAnsiTheme="minorHAnsi" w:cstheme="minorHAnsi"/>
                <w:bCs/>
                <w:lang w:val="en-US" w:eastAsia="en-GB" w:bidi="en-US"/>
              </w:rPr>
              <w:t xml:space="preserve">Lunch start and end times must be on the </w:t>
            </w:r>
            <w:proofErr w:type="spellStart"/>
            <w:r w:rsidRPr="001A322C">
              <w:rPr>
                <w:rFonts w:asciiTheme="minorHAnsi" w:eastAsia="Times New Roman" w:hAnsiTheme="minorHAnsi" w:cstheme="minorHAnsi"/>
                <w:bCs/>
                <w:lang w:val="en-US" w:eastAsia="en-GB" w:bidi="en-US"/>
              </w:rPr>
              <w:t>rota</w:t>
            </w:r>
            <w:proofErr w:type="spellEnd"/>
            <w:r w:rsidRPr="001A322C">
              <w:rPr>
                <w:rFonts w:asciiTheme="minorHAnsi" w:eastAsia="Times New Roman" w:hAnsiTheme="minorHAnsi" w:cstheme="minorHAnsi"/>
                <w:bCs/>
                <w:lang w:val="en-US" w:eastAsia="en-GB" w:bidi="en-US"/>
              </w:rPr>
              <w:t>.</w:t>
            </w:r>
          </w:p>
          <w:p w14:paraId="660447D0" w14:textId="77777777" w:rsidR="001A322C" w:rsidRPr="001A322C" w:rsidRDefault="001A322C" w:rsidP="001A322C">
            <w:pPr>
              <w:numPr>
                <w:ilvl w:val="0"/>
                <w:numId w:val="9"/>
              </w:numPr>
              <w:rPr>
                <w:rFonts w:asciiTheme="minorHAnsi" w:eastAsia="Times New Roman" w:hAnsiTheme="minorHAnsi" w:cstheme="minorHAnsi"/>
                <w:bCs/>
                <w:lang w:val="en-US" w:eastAsia="en-GB" w:bidi="en-US"/>
              </w:rPr>
            </w:pPr>
            <w:r w:rsidRPr="001A322C">
              <w:rPr>
                <w:rFonts w:asciiTheme="minorHAnsi" w:eastAsia="Times New Roman" w:hAnsiTheme="minorHAnsi" w:cstheme="minorHAnsi"/>
                <w:bCs/>
                <w:lang w:val="en-US" w:eastAsia="en-GB" w:bidi="en-US"/>
              </w:rPr>
              <w:t>3x days labelled for home visits*</w:t>
            </w:r>
          </w:p>
          <w:p w14:paraId="4D43F078" w14:textId="77777777" w:rsidR="001A322C" w:rsidRPr="001A322C" w:rsidRDefault="001A322C" w:rsidP="001A322C">
            <w:pPr>
              <w:numPr>
                <w:ilvl w:val="0"/>
                <w:numId w:val="9"/>
              </w:numPr>
              <w:rPr>
                <w:rFonts w:asciiTheme="minorHAnsi" w:eastAsia="Times New Roman" w:hAnsiTheme="minorHAnsi" w:cstheme="minorHAnsi"/>
                <w:bCs/>
                <w:lang w:val="en-US" w:eastAsia="en-GB" w:bidi="en-US"/>
              </w:rPr>
            </w:pPr>
            <w:r w:rsidRPr="001A322C">
              <w:rPr>
                <w:rFonts w:asciiTheme="minorHAnsi" w:eastAsia="Times New Roman" w:hAnsiTheme="minorHAnsi" w:cstheme="minorHAnsi"/>
                <w:bCs/>
                <w:lang w:val="en-US" w:eastAsia="en-GB" w:bidi="en-US"/>
              </w:rPr>
              <w:t xml:space="preserve">One session for in-house tutorials - start and end time must be on the </w:t>
            </w:r>
            <w:proofErr w:type="spellStart"/>
            <w:r w:rsidRPr="001A322C">
              <w:rPr>
                <w:rFonts w:asciiTheme="minorHAnsi" w:eastAsia="Times New Roman" w:hAnsiTheme="minorHAnsi" w:cstheme="minorHAnsi"/>
                <w:bCs/>
                <w:lang w:val="en-US" w:eastAsia="en-GB" w:bidi="en-US"/>
              </w:rPr>
              <w:t>rota</w:t>
            </w:r>
            <w:proofErr w:type="spellEnd"/>
          </w:p>
          <w:p w14:paraId="426D19BD" w14:textId="77777777" w:rsidR="001A322C" w:rsidRPr="001A322C" w:rsidRDefault="001A322C" w:rsidP="001A322C">
            <w:pPr>
              <w:numPr>
                <w:ilvl w:val="0"/>
                <w:numId w:val="9"/>
              </w:numPr>
              <w:rPr>
                <w:rFonts w:asciiTheme="minorHAnsi" w:eastAsia="Times New Roman" w:hAnsiTheme="minorHAnsi" w:cstheme="minorHAnsi"/>
                <w:bCs/>
                <w:lang w:val="en-US" w:eastAsia="en-GB" w:bidi="en-US"/>
              </w:rPr>
            </w:pPr>
            <w:r w:rsidRPr="001A322C">
              <w:rPr>
                <w:rFonts w:asciiTheme="minorHAnsi" w:eastAsia="Times New Roman" w:hAnsiTheme="minorHAnsi" w:cstheme="minorHAnsi"/>
                <w:bCs/>
                <w:lang w:val="en-US" w:eastAsia="en-GB" w:bidi="en-US"/>
              </w:rPr>
              <w:t xml:space="preserve">One session for self-directed study (4 hours total) – start and end time must be on the </w:t>
            </w:r>
            <w:proofErr w:type="spellStart"/>
            <w:r w:rsidRPr="001A322C">
              <w:rPr>
                <w:rFonts w:asciiTheme="minorHAnsi" w:eastAsia="Times New Roman" w:hAnsiTheme="minorHAnsi" w:cstheme="minorHAnsi"/>
                <w:bCs/>
                <w:lang w:val="en-US" w:eastAsia="en-GB" w:bidi="en-US"/>
              </w:rPr>
              <w:t>rota</w:t>
            </w:r>
            <w:proofErr w:type="spellEnd"/>
          </w:p>
          <w:p w14:paraId="6E8141F2" w14:textId="19BD9219" w:rsidR="001A322C" w:rsidRDefault="001A322C" w:rsidP="001A322C">
            <w:pPr>
              <w:numPr>
                <w:ilvl w:val="0"/>
                <w:numId w:val="9"/>
              </w:numPr>
              <w:rPr>
                <w:rFonts w:asciiTheme="minorHAnsi" w:eastAsia="Times New Roman" w:hAnsiTheme="minorHAnsi" w:cstheme="minorHAnsi"/>
                <w:bCs/>
                <w:lang w:val="en-US" w:eastAsia="en-GB" w:bidi="en-US"/>
              </w:rPr>
            </w:pPr>
            <w:r w:rsidRPr="001A322C">
              <w:rPr>
                <w:rFonts w:asciiTheme="minorHAnsi" w:eastAsia="Times New Roman" w:hAnsiTheme="minorHAnsi" w:cstheme="minorHAnsi"/>
                <w:bCs/>
                <w:lang w:val="en-US" w:eastAsia="en-GB" w:bidi="en-US"/>
              </w:rPr>
              <w:t xml:space="preserve">One session for Regional teaching – start and end time must be on the </w:t>
            </w:r>
            <w:proofErr w:type="spellStart"/>
            <w:r w:rsidRPr="001A322C">
              <w:rPr>
                <w:rFonts w:asciiTheme="minorHAnsi" w:eastAsia="Times New Roman" w:hAnsiTheme="minorHAnsi" w:cstheme="minorHAnsi"/>
                <w:bCs/>
                <w:lang w:val="en-US" w:eastAsia="en-GB" w:bidi="en-US"/>
              </w:rPr>
              <w:t>rota</w:t>
            </w:r>
            <w:proofErr w:type="spellEnd"/>
            <w:r w:rsidRPr="001A322C">
              <w:rPr>
                <w:rFonts w:asciiTheme="minorHAnsi" w:eastAsia="Times New Roman" w:hAnsiTheme="minorHAnsi" w:cstheme="minorHAnsi"/>
                <w:bCs/>
                <w:lang w:val="en-US" w:eastAsia="en-GB" w:bidi="en-US"/>
              </w:rPr>
              <w:t xml:space="preserve"> </w:t>
            </w:r>
          </w:p>
          <w:p w14:paraId="189A8241" w14:textId="77777777" w:rsidR="001A322C" w:rsidRPr="001A322C" w:rsidRDefault="001A322C" w:rsidP="001A322C">
            <w:pPr>
              <w:ind w:left="720"/>
              <w:rPr>
                <w:rFonts w:asciiTheme="minorHAnsi" w:eastAsia="Times New Roman" w:hAnsiTheme="minorHAnsi" w:cstheme="minorHAnsi"/>
                <w:bCs/>
                <w:lang w:val="en-US" w:eastAsia="en-GB" w:bidi="en-US"/>
              </w:rPr>
            </w:pPr>
          </w:p>
          <w:p w14:paraId="6FCBDC65" w14:textId="761A0A75" w:rsidR="001A322C" w:rsidRPr="001A322C" w:rsidRDefault="001A322C" w:rsidP="001A322C">
            <w:pPr>
              <w:rPr>
                <w:rFonts w:asciiTheme="minorHAnsi" w:eastAsia="Times New Roman" w:hAnsiTheme="minorHAnsi" w:cstheme="minorHAnsi"/>
                <w:b/>
                <w:lang w:val="en-US" w:bidi="en-US"/>
              </w:rPr>
            </w:pPr>
            <w:r w:rsidRPr="001A322C">
              <w:rPr>
                <w:rFonts w:asciiTheme="minorHAnsi" w:eastAsia="Times New Roman" w:hAnsiTheme="minorHAnsi" w:cstheme="minorHAnsi"/>
                <w:color w:val="000000"/>
                <w:lang w:eastAsia="en-GB"/>
              </w:rPr>
              <w:t>The</w:t>
            </w:r>
            <w:r w:rsidR="001238FA">
              <w:rPr>
                <w:rFonts w:asciiTheme="minorHAnsi" w:eastAsia="Times New Roman" w:hAnsiTheme="minorHAnsi" w:cstheme="minorHAnsi"/>
                <w:bCs/>
                <w:lang w:val="en-US" w:bidi="en-US"/>
              </w:rPr>
              <w:t xml:space="preserve"> p</w:t>
            </w:r>
            <w:r w:rsidR="001238FA" w:rsidRPr="001238FA">
              <w:rPr>
                <w:rFonts w:asciiTheme="minorHAnsi" w:eastAsia="Times New Roman" w:hAnsiTheme="minorHAnsi" w:cstheme="minorHAnsi"/>
                <w:bCs/>
                <w:lang w:val="en-US" w:bidi="en-US"/>
              </w:rPr>
              <w:t xml:space="preserve">ostgraduate doctor </w:t>
            </w:r>
            <w:r w:rsidRPr="001A322C">
              <w:rPr>
                <w:rFonts w:asciiTheme="minorHAnsi" w:eastAsia="Times New Roman" w:hAnsiTheme="minorHAnsi" w:cstheme="minorHAnsi"/>
                <w:color w:val="000000"/>
                <w:lang w:eastAsia="en-GB"/>
              </w:rPr>
              <w:t xml:space="preserve">must be based in the hub training practice for at least 50% of their </w:t>
            </w:r>
            <w:r w:rsidRPr="001A322C">
              <w:rPr>
                <w:rFonts w:asciiTheme="minorHAnsi" w:eastAsia="Times New Roman" w:hAnsiTheme="minorHAnsi" w:cstheme="minorHAnsi"/>
                <w:lang w:eastAsia="en-GB"/>
              </w:rPr>
              <w:t>time.</w:t>
            </w:r>
          </w:p>
        </w:tc>
      </w:tr>
      <w:tr w:rsidR="001A322C" w:rsidRPr="001A322C" w14:paraId="5739A8EA" w14:textId="77777777" w:rsidTr="003964F6">
        <w:trPr>
          <w:trHeight w:val="484"/>
        </w:trPr>
        <w:tc>
          <w:tcPr>
            <w:tcW w:w="1744" w:type="dxa"/>
            <w:shd w:val="clear" w:color="auto" w:fill="DAEEF3"/>
          </w:tcPr>
          <w:p w14:paraId="0A296465" w14:textId="77777777" w:rsidR="001A322C" w:rsidRPr="001A322C" w:rsidRDefault="001A322C" w:rsidP="001A322C">
            <w:pPr>
              <w:tabs>
                <w:tab w:val="left" w:pos="426"/>
                <w:tab w:val="left" w:pos="2127"/>
                <w:tab w:val="left" w:pos="4253"/>
                <w:tab w:val="left" w:pos="6804"/>
              </w:tabs>
              <w:contextualSpacing/>
              <w:rPr>
                <w:rFonts w:asciiTheme="minorHAnsi" w:eastAsia="Times New Roman" w:hAnsiTheme="minorHAnsi" w:cstheme="minorHAnsi"/>
                <w:b/>
                <w:i/>
                <w:noProof/>
                <w:color w:val="0070C0"/>
                <w:lang w:val="en-US" w:bidi="en-US"/>
              </w:rPr>
            </w:pPr>
          </w:p>
        </w:tc>
        <w:tc>
          <w:tcPr>
            <w:tcW w:w="4347" w:type="dxa"/>
            <w:gridSpan w:val="2"/>
            <w:shd w:val="clear" w:color="auto" w:fill="DAEEF3"/>
          </w:tcPr>
          <w:p w14:paraId="70FD345B" w14:textId="77777777" w:rsidR="001A322C" w:rsidRPr="001A322C" w:rsidRDefault="001A322C" w:rsidP="001A322C">
            <w:pPr>
              <w:tabs>
                <w:tab w:val="left" w:pos="426"/>
                <w:tab w:val="left" w:pos="2127"/>
                <w:tab w:val="left" w:pos="4253"/>
                <w:tab w:val="left" w:pos="6804"/>
              </w:tabs>
              <w:contextualSpacing/>
              <w:rPr>
                <w:rFonts w:asciiTheme="minorHAnsi" w:eastAsia="Times New Roman" w:hAnsiTheme="minorHAnsi" w:cstheme="minorHAnsi"/>
                <w:b/>
                <w:noProof/>
                <w:lang w:val="en-US" w:bidi="en-US"/>
              </w:rPr>
            </w:pPr>
            <w:r w:rsidRPr="001A322C">
              <w:rPr>
                <w:rFonts w:asciiTheme="minorHAnsi" w:eastAsia="Times New Roman" w:hAnsiTheme="minorHAnsi" w:cstheme="minorHAnsi"/>
                <w:b/>
                <w:noProof/>
                <w:lang w:val="en-US" w:bidi="en-US"/>
              </w:rPr>
              <w:t>AM</w:t>
            </w:r>
          </w:p>
        </w:tc>
        <w:tc>
          <w:tcPr>
            <w:tcW w:w="4252" w:type="dxa"/>
            <w:shd w:val="clear" w:color="auto" w:fill="DAEEF3"/>
          </w:tcPr>
          <w:p w14:paraId="3CCE73B5" w14:textId="77777777" w:rsidR="001A322C" w:rsidRPr="001A322C" w:rsidRDefault="001A322C" w:rsidP="001A322C">
            <w:pPr>
              <w:tabs>
                <w:tab w:val="left" w:pos="426"/>
                <w:tab w:val="left" w:pos="2127"/>
                <w:tab w:val="left" w:pos="4253"/>
                <w:tab w:val="left" w:pos="6804"/>
              </w:tabs>
              <w:contextualSpacing/>
              <w:rPr>
                <w:rFonts w:asciiTheme="minorHAnsi" w:eastAsia="Times New Roman" w:hAnsiTheme="minorHAnsi" w:cstheme="minorHAnsi"/>
                <w:b/>
                <w:lang w:val="en-US" w:bidi="en-US"/>
              </w:rPr>
            </w:pPr>
            <w:r w:rsidRPr="001A322C">
              <w:rPr>
                <w:rFonts w:asciiTheme="minorHAnsi" w:eastAsia="Times New Roman" w:hAnsiTheme="minorHAnsi" w:cstheme="minorHAnsi"/>
                <w:b/>
                <w:lang w:val="en-US" w:bidi="en-US"/>
              </w:rPr>
              <w:t>PM</w:t>
            </w:r>
          </w:p>
        </w:tc>
      </w:tr>
      <w:tr w:rsidR="001A322C" w:rsidRPr="001A322C" w14:paraId="036DDA31" w14:textId="77777777" w:rsidTr="003964F6">
        <w:trPr>
          <w:trHeight w:val="810"/>
        </w:trPr>
        <w:tc>
          <w:tcPr>
            <w:tcW w:w="1744" w:type="dxa"/>
            <w:shd w:val="clear" w:color="auto" w:fill="DAEEF3"/>
          </w:tcPr>
          <w:p w14:paraId="5A1201C2" w14:textId="77777777" w:rsidR="001A322C" w:rsidRPr="001A322C" w:rsidRDefault="001A322C" w:rsidP="001A322C">
            <w:pPr>
              <w:tabs>
                <w:tab w:val="left" w:pos="2093"/>
                <w:tab w:val="left" w:pos="5637"/>
              </w:tabs>
              <w:ind w:left="113"/>
              <w:contextualSpacing/>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lastRenderedPageBreak/>
              <w:t>Monday</w:t>
            </w:r>
          </w:p>
        </w:tc>
        <w:tc>
          <w:tcPr>
            <w:tcW w:w="4347" w:type="dxa"/>
            <w:gridSpan w:val="2"/>
            <w:shd w:val="clear" w:color="auto" w:fill="auto"/>
          </w:tcPr>
          <w:p w14:paraId="7FDA46C4" w14:textId="77777777" w:rsidR="001A322C" w:rsidRPr="001A322C" w:rsidRDefault="001A322C" w:rsidP="001A322C">
            <w:pPr>
              <w:tabs>
                <w:tab w:val="left" w:pos="2093"/>
                <w:tab w:val="left" w:pos="5637"/>
              </w:tabs>
              <w:ind w:left="113"/>
              <w:contextualSpacing/>
              <w:rPr>
                <w:rFonts w:asciiTheme="minorHAnsi" w:eastAsia="Times New Roman" w:hAnsiTheme="minorHAnsi" w:cstheme="minorHAnsi"/>
                <w:i/>
                <w:lang w:val="en-US" w:bidi="en-US"/>
              </w:rPr>
            </w:pPr>
          </w:p>
        </w:tc>
        <w:tc>
          <w:tcPr>
            <w:tcW w:w="4252" w:type="dxa"/>
            <w:shd w:val="clear" w:color="auto" w:fill="auto"/>
          </w:tcPr>
          <w:p w14:paraId="73D9BE7E" w14:textId="77777777" w:rsidR="001A322C" w:rsidRPr="001A322C" w:rsidRDefault="001A322C" w:rsidP="001A322C">
            <w:pPr>
              <w:tabs>
                <w:tab w:val="left" w:pos="2093"/>
                <w:tab w:val="left" w:pos="5637"/>
              </w:tabs>
              <w:ind w:left="113"/>
              <w:contextualSpacing/>
              <w:rPr>
                <w:rFonts w:asciiTheme="minorHAnsi" w:eastAsia="Times New Roman" w:hAnsiTheme="minorHAnsi" w:cstheme="minorHAnsi"/>
                <w:i/>
                <w:lang w:val="en-US" w:bidi="en-US"/>
              </w:rPr>
            </w:pPr>
          </w:p>
        </w:tc>
      </w:tr>
      <w:tr w:rsidR="001A322C" w:rsidRPr="001A322C" w14:paraId="5155CC1B" w14:textId="77777777" w:rsidTr="003964F6">
        <w:trPr>
          <w:trHeight w:val="810"/>
        </w:trPr>
        <w:tc>
          <w:tcPr>
            <w:tcW w:w="1744" w:type="dxa"/>
            <w:shd w:val="clear" w:color="auto" w:fill="DAEEF3"/>
          </w:tcPr>
          <w:p w14:paraId="28584B5D" w14:textId="77777777" w:rsidR="001A322C" w:rsidRPr="001A322C" w:rsidRDefault="001A322C" w:rsidP="001A322C">
            <w:pPr>
              <w:tabs>
                <w:tab w:val="left" w:pos="2093"/>
                <w:tab w:val="left" w:pos="5637"/>
              </w:tabs>
              <w:ind w:left="113"/>
              <w:contextualSpacing/>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Tuesday</w:t>
            </w:r>
          </w:p>
        </w:tc>
        <w:tc>
          <w:tcPr>
            <w:tcW w:w="4347" w:type="dxa"/>
            <w:gridSpan w:val="2"/>
            <w:shd w:val="clear" w:color="auto" w:fill="auto"/>
          </w:tcPr>
          <w:p w14:paraId="5E500626" w14:textId="77777777" w:rsidR="001A322C" w:rsidRPr="001A322C" w:rsidRDefault="001A322C" w:rsidP="001A322C">
            <w:pPr>
              <w:tabs>
                <w:tab w:val="left" w:pos="2093"/>
                <w:tab w:val="left" w:pos="5637"/>
              </w:tabs>
              <w:ind w:left="113"/>
              <w:contextualSpacing/>
              <w:rPr>
                <w:rFonts w:asciiTheme="minorHAnsi" w:eastAsia="Times New Roman" w:hAnsiTheme="minorHAnsi" w:cstheme="minorHAnsi"/>
                <w:i/>
                <w:lang w:val="en-US" w:bidi="en-US"/>
              </w:rPr>
            </w:pPr>
          </w:p>
        </w:tc>
        <w:tc>
          <w:tcPr>
            <w:tcW w:w="4252" w:type="dxa"/>
            <w:shd w:val="clear" w:color="auto" w:fill="auto"/>
          </w:tcPr>
          <w:p w14:paraId="3F08D811" w14:textId="77777777" w:rsidR="001A322C" w:rsidRPr="001A322C" w:rsidRDefault="001A322C" w:rsidP="001A322C">
            <w:pPr>
              <w:tabs>
                <w:tab w:val="left" w:pos="2093"/>
                <w:tab w:val="left" w:pos="5637"/>
              </w:tabs>
              <w:ind w:left="113"/>
              <w:contextualSpacing/>
              <w:rPr>
                <w:rFonts w:asciiTheme="minorHAnsi" w:eastAsia="Times New Roman" w:hAnsiTheme="minorHAnsi" w:cstheme="minorHAnsi"/>
                <w:i/>
                <w:lang w:val="en-US" w:bidi="en-US"/>
              </w:rPr>
            </w:pPr>
          </w:p>
        </w:tc>
      </w:tr>
      <w:tr w:rsidR="001A322C" w:rsidRPr="001A322C" w14:paraId="06191AC7" w14:textId="77777777" w:rsidTr="003964F6">
        <w:trPr>
          <w:trHeight w:val="810"/>
        </w:trPr>
        <w:tc>
          <w:tcPr>
            <w:tcW w:w="1744" w:type="dxa"/>
            <w:shd w:val="clear" w:color="auto" w:fill="DAEEF3"/>
          </w:tcPr>
          <w:p w14:paraId="63841008" w14:textId="77777777" w:rsidR="001A322C" w:rsidRPr="001A322C" w:rsidRDefault="001A322C" w:rsidP="001A322C">
            <w:pPr>
              <w:tabs>
                <w:tab w:val="left" w:pos="2093"/>
                <w:tab w:val="left" w:pos="5637"/>
              </w:tabs>
              <w:ind w:left="113"/>
              <w:contextualSpacing/>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Wednesday</w:t>
            </w:r>
          </w:p>
        </w:tc>
        <w:tc>
          <w:tcPr>
            <w:tcW w:w="4347" w:type="dxa"/>
            <w:gridSpan w:val="2"/>
            <w:shd w:val="clear" w:color="auto" w:fill="auto"/>
          </w:tcPr>
          <w:p w14:paraId="5C67F625" w14:textId="77777777" w:rsidR="001A322C" w:rsidRPr="001A322C" w:rsidRDefault="001A322C" w:rsidP="001A322C">
            <w:pPr>
              <w:tabs>
                <w:tab w:val="left" w:pos="2093"/>
                <w:tab w:val="left" w:pos="5637"/>
              </w:tabs>
              <w:ind w:left="113"/>
              <w:contextualSpacing/>
              <w:rPr>
                <w:rFonts w:asciiTheme="minorHAnsi" w:eastAsia="Times New Roman" w:hAnsiTheme="minorHAnsi" w:cstheme="minorHAnsi"/>
                <w:lang w:val="en-US" w:bidi="en-US"/>
              </w:rPr>
            </w:pPr>
          </w:p>
        </w:tc>
        <w:tc>
          <w:tcPr>
            <w:tcW w:w="4252" w:type="dxa"/>
            <w:shd w:val="clear" w:color="auto" w:fill="auto"/>
          </w:tcPr>
          <w:p w14:paraId="1B5AD138" w14:textId="77777777" w:rsidR="001A322C" w:rsidRPr="001A322C" w:rsidRDefault="001A322C" w:rsidP="001A322C">
            <w:pPr>
              <w:tabs>
                <w:tab w:val="left" w:pos="2093"/>
                <w:tab w:val="left" w:pos="5637"/>
              </w:tabs>
              <w:ind w:left="113"/>
              <w:contextualSpacing/>
              <w:rPr>
                <w:rFonts w:asciiTheme="minorHAnsi" w:eastAsia="Times New Roman" w:hAnsiTheme="minorHAnsi" w:cstheme="minorHAnsi"/>
                <w:lang w:val="en-US" w:bidi="en-US"/>
              </w:rPr>
            </w:pPr>
          </w:p>
        </w:tc>
      </w:tr>
      <w:tr w:rsidR="001A322C" w:rsidRPr="001A322C" w14:paraId="75083B42" w14:textId="77777777" w:rsidTr="003964F6">
        <w:trPr>
          <w:trHeight w:val="810"/>
        </w:trPr>
        <w:tc>
          <w:tcPr>
            <w:tcW w:w="1744" w:type="dxa"/>
            <w:shd w:val="clear" w:color="auto" w:fill="DAEEF3"/>
          </w:tcPr>
          <w:p w14:paraId="0C24F812" w14:textId="77777777" w:rsidR="001A322C" w:rsidRPr="001A322C" w:rsidRDefault="001A322C" w:rsidP="001A322C">
            <w:pPr>
              <w:tabs>
                <w:tab w:val="left" w:pos="2093"/>
                <w:tab w:val="left" w:pos="5637"/>
              </w:tabs>
              <w:ind w:left="113"/>
              <w:contextualSpacing/>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Thursday</w:t>
            </w:r>
          </w:p>
        </w:tc>
        <w:tc>
          <w:tcPr>
            <w:tcW w:w="4347" w:type="dxa"/>
            <w:gridSpan w:val="2"/>
            <w:shd w:val="clear" w:color="auto" w:fill="auto"/>
          </w:tcPr>
          <w:p w14:paraId="014D91BA" w14:textId="77777777" w:rsidR="001A322C" w:rsidRPr="001A322C" w:rsidRDefault="001A322C" w:rsidP="001A322C">
            <w:pPr>
              <w:tabs>
                <w:tab w:val="left" w:pos="2093"/>
                <w:tab w:val="left" w:pos="5637"/>
              </w:tabs>
              <w:ind w:left="113"/>
              <w:contextualSpacing/>
              <w:rPr>
                <w:rFonts w:asciiTheme="minorHAnsi" w:eastAsia="Times New Roman" w:hAnsiTheme="minorHAnsi" w:cstheme="minorHAnsi"/>
                <w:lang w:val="en-US" w:bidi="en-US"/>
              </w:rPr>
            </w:pPr>
          </w:p>
        </w:tc>
        <w:tc>
          <w:tcPr>
            <w:tcW w:w="4252" w:type="dxa"/>
            <w:shd w:val="clear" w:color="auto" w:fill="auto"/>
          </w:tcPr>
          <w:p w14:paraId="17DC2F1D" w14:textId="77777777" w:rsidR="001A322C" w:rsidRPr="001A322C" w:rsidRDefault="001A322C" w:rsidP="001A322C">
            <w:pPr>
              <w:tabs>
                <w:tab w:val="left" w:pos="2093"/>
                <w:tab w:val="left" w:pos="5637"/>
              </w:tabs>
              <w:ind w:left="113"/>
              <w:contextualSpacing/>
              <w:rPr>
                <w:rFonts w:asciiTheme="minorHAnsi" w:eastAsia="Times New Roman" w:hAnsiTheme="minorHAnsi" w:cstheme="minorHAnsi"/>
                <w:lang w:val="en-US" w:bidi="en-US"/>
              </w:rPr>
            </w:pPr>
          </w:p>
        </w:tc>
      </w:tr>
      <w:tr w:rsidR="001A322C" w:rsidRPr="001A322C" w14:paraId="3CD8B538" w14:textId="77777777" w:rsidTr="003964F6">
        <w:trPr>
          <w:trHeight w:val="810"/>
        </w:trPr>
        <w:tc>
          <w:tcPr>
            <w:tcW w:w="1744" w:type="dxa"/>
            <w:shd w:val="clear" w:color="auto" w:fill="DAEEF3"/>
          </w:tcPr>
          <w:p w14:paraId="57D64282" w14:textId="77777777" w:rsidR="001A322C" w:rsidRPr="001A322C" w:rsidRDefault="001A322C" w:rsidP="001A322C">
            <w:pPr>
              <w:tabs>
                <w:tab w:val="left" w:pos="2093"/>
                <w:tab w:val="left" w:pos="5637"/>
              </w:tabs>
              <w:ind w:left="113"/>
              <w:contextualSpacing/>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Friday</w:t>
            </w:r>
          </w:p>
        </w:tc>
        <w:tc>
          <w:tcPr>
            <w:tcW w:w="4347" w:type="dxa"/>
            <w:gridSpan w:val="2"/>
            <w:shd w:val="clear" w:color="auto" w:fill="auto"/>
          </w:tcPr>
          <w:p w14:paraId="51C24A45" w14:textId="77777777" w:rsidR="001A322C" w:rsidRPr="001A322C" w:rsidRDefault="001A322C" w:rsidP="001A322C">
            <w:pPr>
              <w:tabs>
                <w:tab w:val="left" w:pos="2093"/>
                <w:tab w:val="left" w:pos="5637"/>
              </w:tabs>
              <w:ind w:left="113"/>
              <w:contextualSpacing/>
              <w:rPr>
                <w:rFonts w:asciiTheme="minorHAnsi" w:eastAsia="Times New Roman" w:hAnsiTheme="minorHAnsi" w:cstheme="minorHAnsi"/>
                <w:lang w:val="en-US" w:bidi="en-US"/>
              </w:rPr>
            </w:pPr>
          </w:p>
        </w:tc>
        <w:tc>
          <w:tcPr>
            <w:tcW w:w="4252" w:type="dxa"/>
            <w:shd w:val="clear" w:color="auto" w:fill="auto"/>
          </w:tcPr>
          <w:p w14:paraId="25A81920" w14:textId="77777777" w:rsidR="001A322C" w:rsidRPr="001A322C" w:rsidRDefault="001A322C" w:rsidP="001A322C">
            <w:pPr>
              <w:tabs>
                <w:tab w:val="left" w:pos="2093"/>
                <w:tab w:val="left" w:pos="5637"/>
              </w:tabs>
              <w:ind w:left="113"/>
              <w:contextualSpacing/>
              <w:rPr>
                <w:rFonts w:asciiTheme="minorHAnsi" w:eastAsia="Times New Roman" w:hAnsiTheme="minorHAnsi" w:cstheme="minorHAnsi"/>
                <w:lang w:val="en-US" w:bidi="en-US"/>
              </w:rPr>
            </w:pPr>
          </w:p>
        </w:tc>
      </w:tr>
      <w:tr w:rsidR="001A322C" w:rsidRPr="001A322C" w14:paraId="354CE9BB" w14:textId="77777777" w:rsidTr="001A322C">
        <w:trPr>
          <w:trHeight w:val="810"/>
        </w:trPr>
        <w:tc>
          <w:tcPr>
            <w:tcW w:w="10343" w:type="dxa"/>
            <w:gridSpan w:val="4"/>
            <w:shd w:val="clear" w:color="auto" w:fill="E5DFEC"/>
          </w:tcPr>
          <w:p w14:paraId="60AD01F4" w14:textId="48E59BC0" w:rsidR="001A322C" w:rsidRPr="001A322C" w:rsidRDefault="001A322C" w:rsidP="001A322C">
            <w:pPr>
              <w:rPr>
                <w:rFonts w:asciiTheme="minorHAnsi" w:eastAsia="Times New Roman" w:hAnsiTheme="minorHAnsi" w:cstheme="minorHAnsi"/>
                <w:lang w:val="en-US" w:bidi="en-US"/>
              </w:rPr>
            </w:pPr>
            <w:r w:rsidRPr="001A322C">
              <w:rPr>
                <w:rFonts w:asciiTheme="minorHAnsi" w:eastAsia="Times New Roman" w:hAnsiTheme="minorHAnsi" w:cstheme="minorHAnsi"/>
              </w:rPr>
              <w:t>*</w:t>
            </w:r>
            <w:r w:rsidRPr="001A322C">
              <w:rPr>
                <w:rFonts w:asciiTheme="minorHAnsi" w:eastAsia="Times New Roman" w:hAnsiTheme="minorHAnsi" w:cstheme="minorHAnsi"/>
                <w:lang w:val="en-US" w:bidi="en-US"/>
              </w:rPr>
              <w:t xml:space="preserve">Where there is an expectation a GP </w:t>
            </w:r>
            <w:r w:rsidR="001238FA">
              <w:rPr>
                <w:rFonts w:asciiTheme="minorHAnsi" w:eastAsia="Times New Roman" w:hAnsiTheme="minorHAnsi" w:cstheme="minorHAnsi"/>
                <w:bCs/>
                <w:lang w:val="en-US" w:bidi="en-US"/>
              </w:rPr>
              <w:t>p</w:t>
            </w:r>
            <w:r w:rsidR="001238FA" w:rsidRPr="001238FA">
              <w:rPr>
                <w:rFonts w:asciiTheme="minorHAnsi" w:eastAsia="Times New Roman" w:hAnsiTheme="minorHAnsi" w:cstheme="minorHAnsi"/>
                <w:bCs/>
                <w:lang w:val="en-US" w:bidi="en-US"/>
              </w:rPr>
              <w:t xml:space="preserve">ostgraduate doctor </w:t>
            </w:r>
            <w:r w:rsidRPr="001A322C">
              <w:rPr>
                <w:rFonts w:asciiTheme="minorHAnsi" w:eastAsia="Times New Roman" w:hAnsiTheme="minorHAnsi" w:cstheme="minorHAnsi"/>
                <w:lang w:val="en-US" w:bidi="en-US"/>
              </w:rPr>
              <w:t xml:space="preserve">may be required to undertake a home visit it is confirmed that </w:t>
            </w:r>
            <w:r w:rsidR="001238FA">
              <w:rPr>
                <w:rFonts w:asciiTheme="minorHAnsi" w:eastAsia="Times New Roman" w:hAnsiTheme="minorHAnsi" w:cstheme="minorHAnsi"/>
                <w:bCs/>
                <w:lang w:val="en-US" w:bidi="en-US"/>
              </w:rPr>
              <w:t>p</w:t>
            </w:r>
            <w:r w:rsidR="001238FA" w:rsidRPr="001238FA">
              <w:rPr>
                <w:rFonts w:asciiTheme="minorHAnsi" w:eastAsia="Times New Roman" w:hAnsiTheme="minorHAnsi" w:cstheme="minorHAnsi"/>
                <w:bCs/>
                <w:lang w:val="en-US" w:bidi="en-US"/>
              </w:rPr>
              <w:t>ostgraduate doctor</w:t>
            </w:r>
            <w:r w:rsidRPr="001A322C">
              <w:rPr>
                <w:rFonts w:asciiTheme="minorHAnsi" w:eastAsia="Times New Roman" w:hAnsiTheme="minorHAnsi" w:cstheme="minorHAnsi"/>
                <w:lang w:val="en-US" w:bidi="en-US"/>
              </w:rPr>
              <w:t xml:space="preserve">s are now eligible to be paid for their home to base mileage and return on the day as the expectation is that they will have their car at work to undertake home visits.   </w:t>
            </w:r>
            <w:r w:rsidR="00786F82">
              <w:rPr>
                <w:rFonts w:asciiTheme="minorHAnsi" w:eastAsia="Times New Roman" w:hAnsiTheme="minorHAnsi" w:cstheme="minorHAnsi"/>
                <w:lang w:val="en-US" w:bidi="en-US"/>
              </w:rPr>
              <w:t>NHS</w:t>
            </w:r>
            <w:r w:rsidRPr="001A322C">
              <w:rPr>
                <w:rFonts w:asciiTheme="minorHAnsi" w:eastAsia="Times New Roman" w:hAnsiTheme="minorHAnsi" w:cstheme="minorHAnsi"/>
                <w:lang w:val="en-US" w:bidi="en-US"/>
              </w:rPr>
              <w:t xml:space="preserve"> England have agreed that this will be for 3 days per week. If the Practices require any more than the 3 days, the Practice will be required to make arrangements to pay the </w:t>
            </w:r>
            <w:r w:rsidR="001238FA">
              <w:rPr>
                <w:rFonts w:asciiTheme="minorHAnsi" w:eastAsia="Times New Roman" w:hAnsiTheme="minorHAnsi" w:cstheme="minorHAnsi"/>
                <w:bCs/>
                <w:lang w:val="en-US" w:bidi="en-US"/>
              </w:rPr>
              <w:t>p</w:t>
            </w:r>
            <w:r w:rsidR="001238FA" w:rsidRPr="001238FA">
              <w:rPr>
                <w:rFonts w:asciiTheme="minorHAnsi" w:eastAsia="Times New Roman" w:hAnsiTheme="minorHAnsi" w:cstheme="minorHAnsi"/>
                <w:bCs/>
                <w:lang w:val="en-US" w:bidi="en-US"/>
              </w:rPr>
              <w:t xml:space="preserve">ostgraduate doctor </w:t>
            </w:r>
            <w:r w:rsidRPr="001A322C">
              <w:rPr>
                <w:rFonts w:asciiTheme="minorHAnsi" w:eastAsia="Times New Roman" w:hAnsiTheme="minorHAnsi" w:cstheme="minorHAnsi"/>
                <w:lang w:val="en-US" w:bidi="en-US"/>
              </w:rPr>
              <w:t>directly.</w:t>
            </w:r>
          </w:p>
          <w:p w14:paraId="6830DAF5" w14:textId="77777777" w:rsidR="001A322C" w:rsidRPr="001A322C" w:rsidRDefault="001A322C" w:rsidP="001A322C">
            <w:pPr>
              <w:tabs>
                <w:tab w:val="left" w:pos="2093"/>
                <w:tab w:val="left" w:pos="5637"/>
              </w:tabs>
              <w:ind w:left="113"/>
              <w:contextualSpacing/>
              <w:rPr>
                <w:rFonts w:asciiTheme="minorHAnsi" w:eastAsia="Times New Roman" w:hAnsiTheme="minorHAnsi" w:cstheme="minorHAnsi"/>
                <w:lang w:val="en-US" w:bidi="en-US"/>
              </w:rPr>
            </w:pPr>
          </w:p>
        </w:tc>
      </w:tr>
      <w:tr w:rsidR="001A322C" w:rsidRPr="001A322C" w14:paraId="40A4630E" w14:textId="77777777" w:rsidTr="003964F6">
        <w:trPr>
          <w:trHeight w:val="404"/>
        </w:trPr>
        <w:tc>
          <w:tcPr>
            <w:tcW w:w="4231" w:type="dxa"/>
            <w:gridSpan w:val="2"/>
            <w:shd w:val="clear" w:color="auto" w:fill="E5DFEC"/>
          </w:tcPr>
          <w:p w14:paraId="62AF8705" w14:textId="77777777" w:rsidR="001A322C" w:rsidRPr="001A322C" w:rsidRDefault="001A322C" w:rsidP="001A322C">
            <w:pPr>
              <w:spacing w:after="160" w:line="259" w:lineRule="auto"/>
              <w:contextualSpacing/>
              <w:rPr>
                <w:rFonts w:asciiTheme="minorHAnsi" w:eastAsia="Times New Roman" w:hAnsiTheme="minorHAnsi" w:cstheme="minorHAnsi"/>
                <w:lang w:val="en-US"/>
              </w:rPr>
            </w:pPr>
            <w:r w:rsidRPr="001A322C">
              <w:rPr>
                <w:rFonts w:asciiTheme="minorHAnsi" w:eastAsia="Times New Roman" w:hAnsiTheme="minorHAnsi" w:cstheme="minorHAnsi"/>
                <w:lang w:val="en-US"/>
              </w:rPr>
              <w:t>A brief description of how the model will work for the practices.</w:t>
            </w:r>
          </w:p>
        </w:tc>
        <w:tc>
          <w:tcPr>
            <w:tcW w:w="6112" w:type="dxa"/>
            <w:gridSpan w:val="2"/>
            <w:shd w:val="clear" w:color="auto" w:fill="auto"/>
          </w:tcPr>
          <w:p w14:paraId="02DBADBA" w14:textId="77777777" w:rsidR="001A322C" w:rsidRPr="001A322C" w:rsidRDefault="001A322C" w:rsidP="001A322C">
            <w:pPr>
              <w:ind w:left="425"/>
              <w:rPr>
                <w:rFonts w:asciiTheme="minorHAnsi" w:eastAsia="Times New Roman" w:hAnsiTheme="minorHAnsi" w:cstheme="minorHAnsi"/>
                <w:lang w:val="en-US" w:bidi="en-US"/>
              </w:rPr>
            </w:pPr>
          </w:p>
        </w:tc>
      </w:tr>
      <w:tr w:rsidR="001A322C" w:rsidRPr="001A322C" w14:paraId="22A4B26C" w14:textId="77777777" w:rsidTr="001A322C">
        <w:tc>
          <w:tcPr>
            <w:tcW w:w="10343" w:type="dxa"/>
            <w:gridSpan w:val="4"/>
            <w:shd w:val="clear" w:color="auto" w:fill="D9D9D9"/>
          </w:tcPr>
          <w:p w14:paraId="7D78E98D" w14:textId="77777777" w:rsidR="001A322C" w:rsidRPr="001A322C" w:rsidRDefault="001A322C" w:rsidP="001A322C">
            <w:pPr>
              <w:rPr>
                <w:rFonts w:asciiTheme="minorHAnsi" w:eastAsia="Times New Roman" w:hAnsiTheme="minorHAnsi" w:cstheme="minorHAnsi"/>
                <w:b/>
                <w:lang w:val="en-US" w:bidi="en-US"/>
              </w:rPr>
            </w:pPr>
            <w:r w:rsidRPr="001A322C">
              <w:rPr>
                <w:rFonts w:asciiTheme="minorHAnsi" w:eastAsia="Times New Roman" w:hAnsiTheme="minorHAnsi" w:cstheme="minorHAnsi"/>
                <w:b/>
                <w:bCs/>
              </w:rPr>
              <w:t>For office use</w:t>
            </w:r>
          </w:p>
        </w:tc>
      </w:tr>
      <w:tr w:rsidR="001A322C" w:rsidRPr="001A322C" w14:paraId="75A99D96" w14:textId="77777777" w:rsidTr="001A322C">
        <w:tc>
          <w:tcPr>
            <w:tcW w:w="4231" w:type="dxa"/>
            <w:gridSpan w:val="2"/>
            <w:shd w:val="clear" w:color="auto" w:fill="D9D9D9"/>
          </w:tcPr>
          <w:p w14:paraId="235D97CD" w14:textId="77777777" w:rsidR="001A322C" w:rsidRPr="001A322C" w:rsidRDefault="001A322C" w:rsidP="001A322C">
            <w:pPr>
              <w:contextualSpacing/>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Reviewed by &amp; date</w:t>
            </w:r>
          </w:p>
        </w:tc>
        <w:tc>
          <w:tcPr>
            <w:tcW w:w="6112" w:type="dxa"/>
            <w:gridSpan w:val="2"/>
            <w:shd w:val="clear" w:color="auto" w:fill="auto"/>
          </w:tcPr>
          <w:p w14:paraId="589560A6" w14:textId="77777777" w:rsidR="001A322C" w:rsidRPr="001A322C" w:rsidRDefault="001A322C" w:rsidP="001A322C">
            <w:pPr>
              <w:ind w:left="425"/>
              <w:rPr>
                <w:rFonts w:asciiTheme="minorHAnsi" w:eastAsia="Times New Roman" w:hAnsiTheme="minorHAnsi" w:cstheme="minorHAnsi"/>
                <w:lang w:val="en-US" w:bidi="en-US"/>
              </w:rPr>
            </w:pPr>
          </w:p>
        </w:tc>
      </w:tr>
      <w:tr w:rsidR="001A322C" w:rsidRPr="001A322C" w14:paraId="031F8FA7" w14:textId="77777777" w:rsidTr="001A322C">
        <w:tc>
          <w:tcPr>
            <w:tcW w:w="4231" w:type="dxa"/>
            <w:gridSpan w:val="2"/>
            <w:shd w:val="clear" w:color="auto" w:fill="D9D9D9"/>
          </w:tcPr>
          <w:p w14:paraId="070F892B" w14:textId="77777777" w:rsidR="001A322C" w:rsidRPr="001A322C" w:rsidRDefault="001A322C" w:rsidP="001A322C">
            <w:pPr>
              <w:contextualSpacing/>
              <w:rPr>
                <w:rFonts w:asciiTheme="minorHAnsi" w:eastAsia="Times New Roman" w:hAnsiTheme="minorHAnsi" w:cstheme="minorHAnsi"/>
                <w:i/>
                <w:iCs/>
                <w:lang w:val="en-US" w:bidi="en-US"/>
              </w:rPr>
            </w:pPr>
            <w:r w:rsidRPr="001A322C">
              <w:rPr>
                <w:rFonts w:asciiTheme="minorHAnsi" w:eastAsia="Times New Roman" w:hAnsiTheme="minorHAnsi" w:cstheme="minorHAnsi"/>
                <w:lang w:val="en-US" w:bidi="en-US"/>
              </w:rPr>
              <w:t xml:space="preserve">Approval decision </w:t>
            </w:r>
          </w:p>
        </w:tc>
        <w:tc>
          <w:tcPr>
            <w:tcW w:w="6112" w:type="dxa"/>
            <w:gridSpan w:val="2"/>
            <w:shd w:val="clear" w:color="auto" w:fill="auto"/>
          </w:tcPr>
          <w:p w14:paraId="7A0DEBE4" w14:textId="77777777" w:rsidR="001A322C" w:rsidRPr="001A322C" w:rsidRDefault="001A322C" w:rsidP="001A322C">
            <w:pPr>
              <w:ind w:left="425"/>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Approved / Not approved</w:t>
            </w:r>
          </w:p>
        </w:tc>
      </w:tr>
      <w:tr w:rsidR="001A322C" w:rsidRPr="001A322C" w14:paraId="022197D4" w14:textId="77777777" w:rsidTr="001A322C">
        <w:tc>
          <w:tcPr>
            <w:tcW w:w="4231" w:type="dxa"/>
            <w:gridSpan w:val="2"/>
            <w:shd w:val="clear" w:color="auto" w:fill="D9D9D9"/>
          </w:tcPr>
          <w:p w14:paraId="6CD6BD07" w14:textId="77777777" w:rsidR="001A322C" w:rsidRPr="001A322C" w:rsidRDefault="001A322C" w:rsidP="001A322C">
            <w:pPr>
              <w:contextualSpacing/>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Draft work schedule created</w:t>
            </w:r>
          </w:p>
        </w:tc>
        <w:tc>
          <w:tcPr>
            <w:tcW w:w="6112" w:type="dxa"/>
            <w:gridSpan w:val="2"/>
            <w:shd w:val="clear" w:color="auto" w:fill="auto"/>
          </w:tcPr>
          <w:p w14:paraId="051E9AB4" w14:textId="77777777" w:rsidR="001A322C" w:rsidRPr="001A322C" w:rsidRDefault="001A322C" w:rsidP="001A322C">
            <w:pPr>
              <w:ind w:left="425"/>
              <w:rPr>
                <w:rFonts w:asciiTheme="minorHAnsi" w:eastAsia="Times New Roman" w:hAnsiTheme="minorHAnsi" w:cstheme="minorHAnsi"/>
                <w:lang w:val="en-US" w:bidi="en-US"/>
              </w:rPr>
            </w:pPr>
          </w:p>
        </w:tc>
      </w:tr>
      <w:tr w:rsidR="001A322C" w:rsidRPr="001A322C" w14:paraId="47E769E1" w14:textId="77777777" w:rsidTr="001A322C">
        <w:tc>
          <w:tcPr>
            <w:tcW w:w="4231" w:type="dxa"/>
            <w:gridSpan w:val="2"/>
            <w:shd w:val="clear" w:color="auto" w:fill="D9D9D9"/>
          </w:tcPr>
          <w:p w14:paraId="5DCA487A" w14:textId="77777777" w:rsidR="001A322C" w:rsidRPr="001A322C" w:rsidRDefault="001A322C" w:rsidP="001A322C">
            <w:pPr>
              <w:contextualSpacing/>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Date sent to Central Office</w:t>
            </w:r>
          </w:p>
        </w:tc>
        <w:tc>
          <w:tcPr>
            <w:tcW w:w="6112" w:type="dxa"/>
            <w:gridSpan w:val="2"/>
            <w:shd w:val="clear" w:color="auto" w:fill="auto"/>
          </w:tcPr>
          <w:p w14:paraId="344B4D76" w14:textId="77777777" w:rsidR="001A322C" w:rsidRPr="001A322C" w:rsidRDefault="001A322C" w:rsidP="001A322C">
            <w:pPr>
              <w:ind w:left="425"/>
              <w:rPr>
                <w:rFonts w:asciiTheme="minorHAnsi" w:eastAsia="Times New Roman" w:hAnsiTheme="minorHAnsi" w:cstheme="minorHAnsi"/>
                <w:lang w:val="en-US" w:bidi="en-US"/>
              </w:rPr>
            </w:pPr>
          </w:p>
        </w:tc>
      </w:tr>
      <w:tr w:rsidR="001A322C" w:rsidRPr="001A322C" w14:paraId="666B8BA7" w14:textId="77777777" w:rsidTr="001A322C">
        <w:tc>
          <w:tcPr>
            <w:tcW w:w="4231" w:type="dxa"/>
            <w:gridSpan w:val="2"/>
            <w:shd w:val="clear" w:color="auto" w:fill="D9D9D9"/>
          </w:tcPr>
          <w:p w14:paraId="13D5B78E" w14:textId="77777777" w:rsidR="001A322C" w:rsidRPr="001A322C" w:rsidRDefault="001A322C" w:rsidP="001A322C">
            <w:pPr>
              <w:contextualSpacing/>
              <w:rPr>
                <w:rFonts w:asciiTheme="minorHAnsi" w:eastAsia="Times New Roman" w:hAnsiTheme="minorHAnsi" w:cstheme="minorHAnsi"/>
                <w:lang w:val="en-US" w:bidi="en-US"/>
              </w:rPr>
            </w:pPr>
            <w:r w:rsidRPr="001A322C">
              <w:rPr>
                <w:rFonts w:asciiTheme="minorHAnsi" w:eastAsia="Times New Roman" w:hAnsiTheme="minorHAnsi" w:cstheme="minorHAnsi"/>
                <w:lang w:val="en-US" w:bidi="en-US"/>
              </w:rPr>
              <w:t>Date of premises visit</w:t>
            </w:r>
          </w:p>
        </w:tc>
        <w:tc>
          <w:tcPr>
            <w:tcW w:w="6112" w:type="dxa"/>
            <w:gridSpan w:val="2"/>
            <w:shd w:val="clear" w:color="auto" w:fill="auto"/>
          </w:tcPr>
          <w:p w14:paraId="08EF7BC3" w14:textId="77777777" w:rsidR="001A322C" w:rsidRPr="001A322C" w:rsidRDefault="001A322C" w:rsidP="001A322C">
            <w:pPr>
              <w:ind w:left="425"/>
              <w:rPr>
                <w:rFonts w:asciiTheme="minorHAnsi" w:eastAsia="Times New Roman" w:hAnsiTheme="minorHAnsi" w:cstheme="minorHAnsi"/>
                <w:lang w:val="en-US" w:bidi="en-US"/>
              </w:rPr>
            </w:pPr>
          </w:p>
        </w:tc>
      </w:tr>
    </w:tbl>
    <w:p w14:paraId="032A35F0" w14:textId="77777777" w:rsidR="00933394" w:rsidRPr="00F05B1D" w:rsidRDefault="00933394" w:rsidP="00DA527C">
      <w:pPr>
        <w:rPr>
          <w:rFonts w:asciiTheme="minorHAnsi" w:hAnsiTheme="minorHAnsi" w:cstheme="minorHAnsi"/>
        </w:rPr>
      </w:pPr>
    </w:p>
    <w:sectPr w:rsidR="00933394" w:rsidRPr="00F05B1D" w:rsidSect="00271A5C">
      <w:footerReference w:type="even" r:id="rId14"/>
      <w:footerReference w:type="default" r:id="rId15"/>
      <w:headerReference w:type="first" r:id="rId16"/>
      <w:footerReference w:type="first" r:id="rId17"/>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E701" w14:textId="77777777" w:rsidR="009379CC" w:rsidRDefault="009379CC" w:rsidP="00AC72FD">
      <w:r>
        <w:separator/>
      </w:r>
    </w:p>
  </w:endnote>
  <w:endnote w:type="continuationSeparator" w:id="0">
    <w:p w14:paraId="3EC71676" w14:textId="77777777" w:rsidR="009379CC" w:rsidRDefault="009379CC"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6CE6DE9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F82">
      <w:rPr>
        <w:rStyle w:val="PageNumber"/>
        <w:noProof/>
      </w:rPr>
      <w:t>2</w: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50F9F7F1" w:rsidR="00F6705A" w:rsidRDefault="00AC5DE6" w:rsidP="00AC5DE6">
    <w:pPr>
      <w:pStyle w:val="Footer"/>
      <w:tabs>
        <w:tab w:val="clear" w:pos="4320"/>
        <w:tab w:val="clear" w:pos="8640"/>
        <w:tab w:val="left" w:pos="746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2EC8" w14:textId="77777777" w:rsidR="009379CC" w:rsidRDefault="009379CC" w:rsidP="00AC72FD">
      <w:r>
        <w:separator/>
      </w:r>
    </w:p>
  </w:footnote>
  <w:footnote w:type="continuationSeparator" w:id="0">
    <w:p w14:paraId="35A9BC1F" w14:textId="77777777" w:rsidR="009379CC" w:rsidRDefault="009379CC"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D57F70E" w:rsidR="00871E52" w:rsidRDefault="00786F82">
    <w:pPr>
      <w:pStyle w:val="Header"/>
    </w:pPr>
    <w:r>
      <w:rPr>
        <w:noProof/>
      </w:rPr>
      <w:drawing>
        <wp:anchor distT="0" distB="0" distL="114300" distR="114300" simplePos="0" relativeHeight="251662336" behindDoc="0" locked="0" layoutInCell="1" allowOverlap="1" wp14:anchorId="62ADC8BF" wp14:editId="0D2E5480">
          <wp:simplePos x="0" y="0"/>
          <wp:positionH relativeFrom="margin">
            <wp:posOffset>5448300</wp:posOffset>
          </wp:positionH>
          <wp:positionV relativeFrom="paragraph">
            <wp:posOffset>-30480</wp:posOffset>
          </wp:positionV>
          <wp:extent cx="1097915" cy="827405"/>
          <wp:effectExtent l="0" t="0" r="6985" b="0"/>
          <wp:wrapThrough wrapText="bothSides">
            <wp:wrapPolygon edited="0">
              <wp:start x="0" y="0"/>
              <wp:lineTo x="0" y="20887"/>
              <wp:lineTo x="21363" y="20887"/>
              <wp:lineTo x="21363" y="0"/>
              <wp:lineTo x="0" y="0"/>
            </wp:wrapPolygon>
          </wp:wrapThrough>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8274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F61"/>
    <w:multiLevelType w:val="hybridMultilevel"/>
    <w:tmpl w:val="CACA2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D0E7E"/>
    <w:multiLevelType w:val="hybridMultilevel"/>
    <w:tmpl w:val="A5FAE8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273E2F"/>
    <w:multiLevelType w:val="hybridMultilevel"/>
    <w:tmpl w:val="99467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0550F3"/>
    <w:multiLevelType w:val="hybridMultilevel"/>
    <w:tmpl w:val="73B2F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365672"/>
    <w:multiLevelType w:val="hybridMultilevel"/>
    <w:tmpl w:val="2710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C51C27"/>
    <w:multiLevelType w:val="hybridMultilevel"/>
    <w:tmpl w:val="5CBE7786"/>
    <w:lvl w:ilvl="0" w:tplc="FB2C65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F03F44"/>
    <w:multiLevelType w:val="multilevel"/>
    <w:tmpl w:val="85F47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95616F"/>
    <w:multiLevelType w:val="multilevel"/>
    <w:tmpl w:val="34F8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05725D"/>
    <w:multiLevelType w:val="hybridMultilevel"/>
    <w:tmpl w:val="FC3C0BC8"/>
    <w:lvl w:ilvl="0" w:tplc="C722E140">
      <w:start w:val="1"/>
      <w:numFmt w:val="bullet"/>
      <w:lvlText w:val=""/>
      <w:lvlJc w:val="left"/>
      <w:pPr>
        <w:tabs>
          <w:tab w:val="num" w:pos="360"/>
        </w:tabs>
        <w:ind w:left="360" w:hanging="360"/>
      </w:pPr>
      <w:rPr>
        <w:rFonts w:ascii="Wingdings" w:hAnsi="Wingdings" w:hint="default"/>
        <w:sz w:val="16"/>
        <w:szCs w:val="16"/>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487866867">
    <w:abstractNumId w:val="4"/>
  </w:num>
  <w:num w:numId="2" w16cid:durableId="1179585238">
    <w:abstractNumId w:val="0"/>
  </w:num>
  <w:num w:numId="3" w16cid:durableId="1038969040">
    <w:abstractNumId w:val="3"/>
  </w:num>
  <w:num w:numId="4" w16cid:durableId="1343124280">
    <w:abstractNumId w:val="6"/>
  </w:num>
  <w:num w:numId="5" w16cid:durableId="959460059">
    <w:abstractNumId w:val="7"/>
  </w:num>
  <w:num w:numId="6" w16cid:durableId="384911610">
    <w:abstractNumId w:val="8"/>
  </w:num>
  <w:num w:numId="7" w16cid:durableId="444425634">
    <w:abstractNumId w:val="5"/>
  </w:num>
  <w:num w:numId="8" w16cid:durableId="1481385561">
    <w:abstractNumId w:val="1"/>
  </w:num>
  <w:num w:numId="9" w16cid:durableId="12817602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D22E3"/>
    <w:rsid w:val="000E4E51"/>
    <w:rsid w:val="00101FB9"/>
    <w:rsid w:val="00107CF7"/>
    <w:rsid w:val="001238FA"/>
    <w:rsid w:val="001263B4"/>
    <w:rsid w:val="00135A54"/>
    <w:rsid w:val="00184133"/>
    <w:rsid w:val="001A322C"/>
    <w:rsid w:val="001A3B4D"/>
    <w:rsid w:val="001A70C0"/>
    <w:rsid w:val="001D4F3A"/>
    <w:rsid w:val="001F54D9"/>
    <w:rsid w:val="00214162"/>
    <w:rsid w:val="00237FA2"/>
    <w:rsid w:val="0025038D"/>
    <w:rsid w:val="00271A5C"/>
    <w:rsid w:val="00284D78"/>
    <w:rsid w:val="002D6889"/>
    <w:rsid w:val="002E49BA"/>
    <w:rsid w:val="00317F85"/>
    <w:rsid w:val="00341D88"/>
    <w:rsid w:val="00366C2F"/>
    <w:rsid w:val="0038048C"/>
    <w:rsid w:val="0042708F"/>
    <w:rsid w:val="004303E9"/>
    <w:rsid w:val="004E24E9"/>
    <w:rsid w:val="004F1336"/>
    <w:rsid w:val="004F47A4"/>
    <w:rsid w:val="00511668"/>
    <w:rsid w:val="005B5ECF"/>
    <w:rsid w:val="005C7973"/>
    <w:rsid w:val="005C7ECA"/>
    <w:rsid w:val="00683AD2"/>
    <w:rsid w:val="00735F47"/>
    <w:rsid w:val="00782D6A"/>
    <w:rsid w:val="00786F82"/>
    <w:rsid w:val="007E65D8"/>
    <w:rsid w:val="007F2CB8"/>
    <w:rsid w:val="007F30BD"/>
    <w:rsid w:val="00832F64"/>
    <w:rsid w:val="00861C74"/>
    <w:rsid w:val="00871E52"/>
    <w:rsid w:val="008B0C2E"/>
    <w:rsid w:val="008F1A3E"/>
    <w:rsid w:val="00906015"/>
    <w:rsid w:val="0091039C"/>
    <w:rsid w:val="00921526"/>
    <w:rsid w:val="00933394"/>
    <w:rsid w:val="009379CC"/>
    <w:rsid w:val="009648C3"/>
    <w:rsid w:val="00964AF4"/>
    <w:rsid w:val="009D32F5"/>
    <w:rsid w:val="009E2641"/>
    <w:rsid w:val="00A030ED"/>
    <w:rsid w:val="00A41F17"/>
    <w:rsid w:val="00A76867"/>
    <w:rsid w:val="00AA400D"/>
    <w:rsid w:val="00AB266F"/>
    <w:rsid w:val="00AC5DE6"/>
    <w:rsid w:val="00AC72FD"/>
    <w:rsid w:val="00AD3004"/>
    <w:rsid w:val="00B02348"/>
    <w:rsid w:val="00B44DC5"/>
    <w:rsid w:val="00BB2C27"/>
    <w:rsid w:val="00BC3EE5"/>
    <w:rsid w:val="00BE00BE"/>
    <w:rsid w:val="00C00ECF"/>
    <w:rsid w:val="00C54805"/>
    <w:rsid w:val="00CA7EEA"/>
    <w:rsid w:val="00CC700A"/>
    <w:rsid w:val="00D40C54"/>
    <w:rsid w:val="00D743DB"/>
    <w:rsid w:val="00D82C6D"/>
    <w:rsid w:val="00DA527C"/>
    <w:rsid w:val="00DF6A80"/>
    <w:rsid w:val="00E3184E"/>
    <w:rsid w:val="00EA29F1"/>
    <w:rsid w:val="00EA3FAA"/>
    <w:rsid w:val="00ED2809"/>
    <w:rsid w:val="00ED46E1"/>
    <w:rsid w:val="00F05B1D"/>
    <w:rsid w:val="00F17F29"/>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table" w:styleId="TableGrid">
    <w:name w:val="Table Grid"/>
    <w:basedOn w:val="TableNormal"/>
    <w:uiPriority w:val="59"/>
    <w:rsid w:val="00284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05B1D"/>
    <w:rPr>
      <w:color w:val="0000FF"/>
      <w:u w:val="single"/>
    </w:rPr>
  </w:style>
  <w:style w:type="paragraph" w:customStyle="1" w:styleId="Body">
    <w:name w:val="Body"/>
    <w:rsid w:val="00F05B1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zh-CN"/>
    </w:rPr>
  </w:style>
  <w:style w:type="paragraph" w:styleId="ListParagraph">
    <w:name w:val="List Paragraph"/>
    <w:basedOn w:val="Normal"/>
    <w:uiPriority w:val="34"/>
    <w:qFormat/>
    <w:rsid w:val="00E3184E"/>
    <w:pPr>
      <w:spacing w:before="200" w:after="200" w:line="276" w:lineRule="auto"/>
      <w:ind w:left="720"/>
      <w:contextualSpacing/>
    </w:pPr>
    <w:rPr>
      <w:rFonts w:ascii="Calibri" w:eastAsia="Times New Roman" w:hAnsi="Calibri" w:cs="Times New Roman"/>
      <w:sz w:val="20"/>
      <w:szCs w:val="20"/>
      <w:lang w:val="en-US" w:bidi="en-US"/>
    </w:rPr>
  </w:style>
  <w:style w:type="paragraph" w:styleId="NoSpacing">
    <w:name w:val="No Spacing"/>
    <w:uiPriority w:val="1"/>
    <w:qFormat/>
    <w:rsid w:val="00CC700A"/>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215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a.clarke86@nhs.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ris.alderson2@nhs.ne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taberham@nhs.ne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191f50-8d36-4f32-aa71-fa05e3a271f5" xsi:nil="true"/>
    <lcf76f155ced4ddcb4097134ff3c332f xmlns="5bb100d4-f363-43d0-b0de-d6df0a59a27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5180A0589BD9F42806D4D17CECCA714" ma:contentTypeVersion="13" ma:contentTypeDescription="Create a new document." ma:contentTypeScope="" ma:versionID="34fb62b59a1de6de22164b1b9c6f3626">
  <xsd:schema xmlns:xsd="http://www.w3.org/2001/XMLSchema" xmlns:xs="http://www.w3.org/2001/XMLSchema" xmlns:p="http://schemas.microsoft.com/office/2006/metadata/properties" xmlns:ns2="5bb100d4-f363-43d0-b0de-d6df0a59a271" xmlns:ns3="1d191f50-8d36-4f32-aa71-fa05e3a271f5" targetNamespace="http://schemas.microsoft.com/office/2006/metadata/properties" ma:root="true" ma:fieldsID="13200f128f73148995ee03dba29f4249" ns2:_="" ns3:_="">
    <xsd:import namespace="5bb100d4-f363-43d0-b0de-d6df0a59a271"/>
    <xsd:import namespace="1d191f50-8d36-4f32-aa71-fa05e3a271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100d4-f363-43d0-b0de-d6df0a59a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91f50-8d36-4f32-aa71-fa05e3a271f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077ff2ff-e0cc-4303-9fa4-48101b5611b0}" ma:internalName="TaxCatchAll" ma:showField="CatchAllData" ma:web="1d191f50-8d36-4f32-aa71-fa05e3a271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1d191f50-8d36-4f32-aa71-fa05e3a271f5"/>
    <ds:schemaRef ds:uri="5bb100d4-f363-43d0-b0de-d6df0a59a271"/>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319841D5-E41D-4EA4-B19F-32689CACA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100d4-f363-43d0-b0de-d6df0a59a271"/>
    <ds:schemaRef ds:uri="1d191f50-8d36-4f32-aa71-fa05e3a27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Tammy Armstrong</cp:lastModifiedBy>
  <cp:revision>8</cp:revision>
  <cp:lastPrinted>2021-06-30T09:59:00Z</cp:lastPrinted>
  <dcterms:created xsi:type="dcterms:W3CDTF">2021-06-30T09:59:00Z</dcterms:created>
  <dcterms:modified xsi:type="dcterms:W3CDTF">2023-09-01T07:44:00Z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0x010100B5180A0589BD9F42806D4D17CECCA714</vt:lpwstr>
  </property>
  <property fmtid="{D5CDD505-2E9C-101B-9397-08002B2CF9AE}" pid="3" name="MediaServiceImageTags">
    <vt:lpwstr/>
  </property>
</Properties>
</file>