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2933" w14:textId="77777777" w:rsidR="00E15479" w:rsidRPr="004B790F" w:rsidRDefault="00E15479" w:rsidP="008B4375">
      <w:pPr>
        <w:rPr>
          <w:rFonts w:ascii="Arial" w:eastAsiaTheme="majorEastAsia" w:hAnsi="Arial" w:cs="Arial"/>
          <w:b/>
          <w:bCs/>
          <w:color w:val="A00054"/>
        </w:rPr>
      </w:pPr>
    </w:p>
    <w:p w14:paraId="61FE6E37" w14:textId="77777777" w:rsidR="00E15479" w:rsidRPr="004B790F" w:rsidRDefault="00E15479" w:rsidP="008B4375">
      <w:pPr>
        <w:rPr>
          <w:rFonts w:ascii="Arial" w:eastAsiaTheme="majorEastAsia" w:hAnsi="Arial" w:cs="Arial"/>
          <w:b/>
          <w:bCs/>
          <w:color w:val="A00054"/>
        </w:rPr>
      </w:pPr>
    </w:p>
    <w:p w14:paraId="1CEB80E9" w14:textId="306C6A66" w:rsidR="008B4375" w:rsidRPr="004B790F" w:rsidRDefault="00E15479" w:rsidP="004B790F">
      <w:pPr>
        <w:ind w:left="284"/>
        <w:rPr>
          <w:rFonts w:ascii="Arial" w:eastAsiaTheme="majorEastAsia" w:hAnsi="Arial" w:cs="Arial"/>
          <w:b/>
          <w:bCs/>
          <w:color w:val="A00054"/>
        </w:rPr>
      </w:pPr>
      <w:r w:rsidRPr="004B790F">
        <w:rPr>
          <w:rFonts w:ascii="Arial" w:eastAsiaTheme="majorEastAsia" w:hAnsi="Arial" w:cs="Arial"/>
          <w:b/>
          <w:bCs/>
          <w:color w:val="A00054"/>
        </w:rPr>
        <w:t>Application Form – Extended Improving Health &amp; Care Systems, Clinical, Primary Care Research, Digital Health, Research &amp; Educational ITPs</w:t>
      </w:r>
    </w:p>
    <w:p w14:paraId="5CDEF366" w14:textId="77777777" w:rsidR="00E15479" w:rsidRPr="004B790F" w:rsidRDefault="00E15479" w:rsidP="004B790F">
      <w:pPr>
        <w:jc w:val="center"/>
        <w:rPr>
          <w:rFonts w:ascii="Arial" w:hAnsi="Arial" w:cs="Arial"/>
          <w:b/>
        </w:rPr>
      </w:pPr>
    </w:p>
    <w:p w14:paraId="39FDA794" w14:textId="77777777" w:rsidR="00E15479" w:rsidRPr="004B790F" w:rsidRDefault="00E15479" w:rsidP="00E15479">
      <w:pPr>
        <w:ind w:left="284"/>
        <w:rPr>
          <w:rFonts w:ascii="Arial" w:hAnsi="Arial" w:cs="Arial"/>
        </w:rPr>
      </w:pPr>
      <w:r w:rsidRPr="004B790F">
        <w:rPr>
          <w:rFonts w:ascii="Arial" w:hAnsi="Arial" w:cs="Arial"/>
        </w:rPr>
        <w:t xml:space="preserve">Please state which post(s) you wish to apply for, indicate first preference with * </w:t>
      </w:r>
    </w:p>
    <w:p w14:paraId="0E0D44FC" w14:textId="77777777" w:rsidR="00E15479" w:rsidRPr="004B790F" w:rsidRDefault="00E15479" w:rsidP="00E15479">
      <w:pPr>
        <w:ind w:left="284"/>
        <w:rPr>
          <w:rFonts w:ascii="Arial" w:hAnsi="Arial" w:cs="Arial"/>
        </w:rPr>
      </w:pPr>
    </w:p>
    <w:p w14:paraId="2E1C3C42" w14:textId="77777777" w:rsidR="00E15479" w:rsidRPr="004B790F" w:rsidRDefault="00E15479" w:rsidP="00E15479">
      <w:pPr>
        <w:ind w:left="284"/>
        <w:rPr>
          <w:rFonts w:ascii="Arial" w:hAnsi="Arial" w:cs="Arial"/>
          <w:b/>
          <w:color w:val="FF0000"/>
        </w:rPr>
      </w:pPr>
      <w:r w:rsidRPr="004B790F">
        <w:rPr>
          <w:rFonts w:ascii="Arial" w:hAnsi="Arial" w:cs="Arial"/>
          <w:b/>
          <w:color w:val="FF0000"/>
        </w:rPr>
        <w:t xml:space="preserve">Applicants can apply for up to 3 posts. Please rank in order of preference </w:t>
      </w:r>
    </w:p>
    <w:p w14:paraId="0C40791C" w14:textId="77777777" w:rsidR="00E15479" w:rsidRPr="004B790F" w:rsidRDefault="00E15479" w:rsidP="00E15479">
      <w:pPr>
        <w:ind w:left="284"/>
        <w:rPr>
          <w:rFonts w:ascii="Arial" w:hAnsi="Arial" w:cs="Arial"/>
        </w:rPr>
      </w:pPr>
    </w:p>
    <w:tbl>
      <w:tblPr>
        <w:tblW w:w="906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596"/>
      </w:tblGrid>
      <w:tr w:rsidR="00E15479" w:rsidRPr="004B790F" w14:paraId="0CFC4E1E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72D8D15A" w14:textId="77777777" w:rsidR="00E15479" w:rsidRPr="004B790F" w:rsidRDefault="00E15479" w:rsidP="004B790F">
            <w:pPr>
              <w:rPr>
                <w:rFonts w:ascii="Arial" w:hAnsi="Arial" w:cs="Arial"/>
                <w:bCs/>
              </w:rPr>
            </w:pPr>
            <w:r w:rsidRPr="004B790F">
              <w:rPr>
                <w:rFonts w:ascii="Arial" w:hAnsi="Arial" w:cs="Arial"/>
                <w:b/>
              </w:rPr>
              <w:t xml:space="preserve">Improving Health &amp; Care Systems, </w:t>
            </w:r>
            <w:r w:rsidRPr="004B790F">
              <w:rPr>
                <w:rFonts w:ascii="Arial" w:hAnsi="Arial" w:cs="Arial"/>
                <w:bCs/>
              </w:rPr>
              <w:t>Marine Avenue Medical Centre Whitley Bay, North Tyneside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2E45778" w14:textId="77777777" w:rsidR="00E15479" w:rsidRPr="004B790F" w:rsidRDefault="00E15479" w:rsidP="004B790F">
            <w:pPr>
              <w:jc w:val="center"/>
              <w:rPr>
                <w:rFonts w:ascii="Arial" w:hAnsi="Arial" w:cs="Arial"/>
              </w:rPr>
            </w:pPr>
          </w:p>
        </w:tc>
      </w:tr>
      <w:tr w:rsidR="00E15479" w:rsidRPr="004B790F" w14:paraId="4DEE8E90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2AE26C19" w14:textId="11D2CF43" w:rsidR="00E15479" w:rsidRPr="004B790F" w:rsidRDefault="00E15479" w:rsidP="004B790F">
            <w:pPr>
              <w:rPr>
                <w:rFonts w:ascii="Arial" w:hAnsi="Arial" w:cs="Arial"/>
              </w:rPr>
            </w:pPr>
            <w:r w:rsidRPr="004B790F">
              <w:rPr>
                <w:rFonts w:ascii="Arial" w:hAnsi="Arial" w:cs="Arial"/>
                <w:b/>
              </w:rPr>
              <w:t xml:space="preserve">Improving Health &amp; Care Systems, </w:t>
            </w:r>
            <w:r w:rsidRPr="004B790F">
              <w:rPr>
                <w:rFonts w:ascii="Arial" w:hAnsi="Arial" w:cs="Arial"/>
              </w:rPr>
              <w:t xml:space="preserve">Teams Medical Practice, Gateshead 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B59C530" w14:textId="77777777" w:rsidR="00E15479" w:rsidRPr="004B790F" w:rsidRDefault="00E15479" w:rsidP="004B790F">
            <w:pPr>
              <w:jc w:val="center"/>
              <w:rPr>
                <w:rFonts w:ascii="Arial" w:hAnsi="Arial" w:cs="Arial"/>
              </w:rPr>
            </w:pPr>
          </w:p>
        </w:tc>
      </w:tr>
      <w:tr w:rsidR="00E15479" w:rsidRPr="004B790F" w14:paraId="3B084B4E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3C2EF2DB" w14:textId="2C00C35C" w:rsidR="00E15479" w:rsidRPr="004B790F" w:rsidRDefault="00E15479" w:rsidP="004B790F">
            <w:pPr>
              <w:rPr>
                <w:rFonts w:ascii="Arial" w:hAnsi="Arial" w:cs="Arial"/>
              </w:rPr>
            </w:pPr>
            <w:r w:rsidRPr="004B790F">
              <w:rPr>
                <w:rFonts w:ascii="Arial" w:hAnsi="Arial" w:cs="Arial"/>
                <w:b/>
              </w:rPr>
              <w:t xml:space="preserve">Clinical ITP in Palliative Care </w:t>
            </w:r>
            <w:r w:rsidRPr="004B790F">
              <w:rPr>
                <w:rFonts w:ascii="Arial" w:hAnsi="Arial" w:cs="Arial"/>
              </w:rPr>
              <w:t>(</w:t>
            </w:r>
            <w:r w:rsidR="00650D1B" w:rsidRPr="004B790F">
              <w:rPr>
                <w:rFonts w:ascii="Arial" w:hAnsi="Arial" w:cs="Arial"/>
              </w:rPr>
              <w:t>St Cuthbert’s Hospice</w:t>
            </w:r>
            <w:r w:rsidRPr="004B790F">
              <w:rPr>
                <w:rFonts w:ascii="Arial" w:hAnsi="Arial" w:cs="Arial"/>
              </w:rPr>
              <w:t>, Newcastle &amp; Broadway Medical Group Sunderland)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0279EE9" w14:textId="77777777" w:rsidR="00E15479" w:rsidRPr="004B790F" w:rsidRDefault="00E15479" w:rsidP="004B790F">
            <w:pPr>
              <w:jc w:val="center"/>
              <w:rPr>
                <w:rFonts w:ascii="Arial" w:hAnsi="Arial" w:cs="Arial"/>
              </w:rPr>
            </w:pPr>
          </w:p>
        </w:tc>
      </w:tr>
      <w:tr w:rsidR="00E15479" w:rsidRPr="004B790F" w14:paraId="459292B9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483DB026" w14:textId="77777777" w:rsidR="00E15479" w:rsidRPr="004B790F" w:rsidRDefault="00E15479" w:rsidP="004B790F">
            <w:pPr>
              <w:rPr>
                <w:rFonts w:ascii="Arial" w:hAnsi="Arial" w:cs="Arial"/>
              </w:rPr>
            </w:pPr>
            <w:r w:rsidRPr="004B790F">
              <w:rPr>
                <w:rFonts w:ascii="Arial" w:hAnsi="Arial" w:cs="Arial"/>
                <w:b/>
              </w:rPr>
              <w:t xml:space="preserve">Clinical ITP in Sexual Health, </w:t>
            </w:r>
            <w:r w:rsidRPr="004B790F">
              <w:rPr>
                <w:rFonts w:ascii="Arial" w:hAnsi="Arial" w:cs="Arial"/>
              </w:rPr>
              <w:t>(Newcroft Centre Newcastle, &amp; Burn Brae Practice Hexham)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19B8038" w14:textId="77777777" w:rsidR="00E15479" w:rsidRPr="004B790F" w:rsidRDefault="00E15479" w:rsidP="004B790F">
            <w:pPr>
              <w:jc w:val="center"/>
              <w:rPr>
                <w:rFonts w:ascii="Arial" w:hAnsi="Arial" w:cs="Arial"/>
              </w:rPr>
            </w:pPr>
          </w:p>
        </w:tc>
      </w:tr>
      <w:tr w:rsidR="00E15479" w:rsidRPr="004B790F" w14:paraId="2C113CE0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0F3628B6" w14:textId="1729FD15" w:rsidR="00E15479" w:rsidRPr="004B790F" w:rsidRDefault="00E15479" w:rsidP="004B790F">
            <w:pPr>
              <w:rPr>
                <w:rFonts w:ascii="Arial" w:hAnsi="Arial" w:cs="Arial"/>
                <w:bCs/>
              </w:rPr>
            </w:pPr>
            <w:r w:rsidRPr="004B790F">
              <w:rPr>
                <w:rFonts w:ascii="Arial" w:hAnsi="Arial" w:cs="Arial"/>
                <w:b/>
              </w:rPr>
              <w:t xml:space="preserve">Primary Care Research, </w:t>
            </w:r>
            <w:r w:rsidRPr="004B790F">
              <w:rPr>
                <w:rFonts w:ascii="Arial" w:hAnsi="Arial" w:cs="Arial"/>
                <w:bCs/>
              </w:rPr>
              <w:t xml:space="preserve">GP practice </w:t>
            </w:r>
            <w:r w:rsidR="004B790F" w:rsidRPr="004B790F">
              <w:rPr>
                <w:rFonts w:ascii="Arial" w:hAnsi="Arial" w:cs="Arial"/>
                <w:bCs/>
              </w:rPr>
              <w:t>Garth Surgery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BC47D8C" w14:textId="77777777" w:rsidR="00E15479" w:rsidRPr="004B790F" w:rsidRDefault="00E15479" w:rsidP="004B790F">
            <w:pPr>
              <w:jc w:val="center"/>
              <w:rPr>
                <w:rFonts w:ascii="Arial" w:hAnsi="Arial" w:cs="Arial"/>
              </w:rPr>
            </w:pPr>
          </w:p>
        </w:tc>
      </w:tr>
      <w:tr w:rsidR="00E15479" w:rsidRPr="004B790F" w14:paraId="193171DA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7471989E" w14:textId="3470A54A" w:rsidR="00E15479" w:rsidRPr="004B790F" w:rsidRDefault="00E15479" w:rsidP="004B790F">
            <w:pPr>
              <w:rPr>
                <w:rFonts w:ascii="Arial" w:hAnsi="Arial" w:cs="Arial"/>
              </w:rPr>
            </w:pPr>
            <w:r w:rsidRPr="004B790F">
              <w:rPr>
                <w:rFonts w:ascii="Arial" w:hAnsi="Arial" w:cs="Arial"/>
                <w:b/>
                <w:bCs/>
              </w:rPr>
              <w:t xml:space="preserve">Digital Health, </w:t>
            </w:r>
            <w:r w:rsidRPr="004B790F">
              <w:rPr>
                <w:rFonts w:ascii="Arial" w:hAnsi="Arial" w:cs="Arial"/>
              </w:rPr>
              <w:t>GP Glenpark Medical Practice &amp; GP Village Green Surgery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4F8D5DE" w14:textId="77777777" w:rsidR="00E15479" w:rsidRPr="004B790F" w:rsidRDefault="00E15479" w:rsidP="004B790F">
            <w:pPr>
              <w:jc w:val="center"/>
              <w:rPr>
                <w:rFonts w:ascii="Arial" w:hAnsi="Arial" w:cs="Arial"/>
              </w:rPr>
            </w:pPr>
          </w:p>
        </w:tc>
      </w:tr>
      <w:tr w:rsidR="00E15479" w:rsidRPr="004B790F" w14:paraId="4BCF9197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5204A6EB" w14:textId="1399820B" w:rsidR="00E15479" w:rsidRPr="004B790F" w:rsidRDefault="00E15479" w:rsidP="004B790F">
            <w:pPr>
              <w:rPr>
                <w:rFonts w:ascii="Arial" w:hAnsi="Arial" w:cs="Arial"/>
              </w:rPr>
            </w:pPr>
            <w:r w:rsidRPr="004B790F">
              <w:rPr>
                <w:rFonts w:ascii="Arial" w:hAnsi="Arial" w:cs="Arial"/>
                <w:b/>
              </w:rPr>
              <w:t>Research ITP</w:t>
            </w:r>
            <w:r w:rsidRPr="004B790F">
              <w:rPr>
                <w:rFonts w:ascii="Arial" w:hAnsi="Arial" w:cs="Arial"/>
              </w:rPr>
              <w:t xml:space="preserve"> University of Sunderland &amp; Practice to be confirmed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7845C24" w14:textId="77777777" w:rsidR="00E15479" w:rsidRPr="004B790F" w:rsidRDefault="00E15479" w:rsidP="004B790F">
            <w:pPr>
              <w:jc w:val="center"/>
              <w:rPr>
                <w:rFonts w:ascii="Arial" w:hAnsi="Arial" w:cs="Arial"/>
              </w:rPr>
            </w:pPr>
          </w:p>
        </w:tc>
      </w:tr>
      <w:tr w:rsidR="00E15479" w:rsidRPr="004B790F" w14:paraId="2D29EAB4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306E6F58" w14:textId="54B0423B" w:rsidR="00E15479" w:rsidRPr="004B790F" w:rsidRDefault="00E15479" w:rsidP="004B790F">
            <w:pPr>
              <w:rPr>
                <w:rFonts w:ascii="Arial" w:hAnsi="Arial" w:cs="Arial"/>
              </w:rPr>
            </w:pPr>
            <w:r w:rsidRPr="004B790F">
              <w:rPr>
                <w:rFonts w:ascii="Arial" w:hAnsi="Arial" w:cs="Arial"/>
                <w:b/>
              </w:rPr>
              <w:t>Research ITP</w:t>
            </w:r>
            <w:r w:rsidRPr="004B790F">
              <w:rPr>
                <w:rFonts w:ascii="Arial" w:hAnsi="Arial" w:cs="Arial"/>
              </w:rPr>
              <w:t xml:space="preserve"> University of Newcastle &amp; Practice to be confirmed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7B245BC" w14:textId="77777777" w:rsidR="00E15479" w:rsidRPr="004B790F" w:rsidRDefault="00E15479" w:rsidP="004B790F">
            <w:pPr>
              <w:jc w:val="center"/>
              <w:rPr>
                <w:rFonts w:ascii="Arial" w:hAnsi="Arial" w:cs="Arial"/>
              </w:rPr>
            </w:pPr>
          </w:p>
        </w:tc>
      </w:tr>
      <w:tr w:rsidR="00606EDF" w:rsidRPr="004B790F" w14:paraId="1C42503A" w14:textId="77777777" w:rsidTr="004B790F">
        <w:trPr>
          <w:trHeight w:hRule="exact" w:val="567"/>
        </w:trPr>
        <w:tc>
          <w:tcPr>
            <w:tcW w:w="8471" w:type="dxa"/>
            <w:shd w:val="clear" w:color="auto" w:fill="auto"/>
            <w:vAlign w:val="center"/>
          </w:tcPr>
          <w:p w14:paraId="0F1CBB09" w14:textId="49670B3A" w:rsidR="00606EDF" w:rsidRPr="004B790F" w:rsidRDefault="00606EDF" w:rsidP="00606EDF">
            <w:pPr>
              <w:rPr>
                <w:rFonts w:ascii="Arial" w:hAnsi="Arial" w:cs="Arial"/>
                <w:b/>
              </w:rPr>
            </w:pPr>
            <w:r w:rsidRPr="004B790F">
              <w:rPr>
                <w:rFonts w:ascii="Arial" w:hAnsi="Arial" w:cs="Arial"/>
                <w:b/>
              </w:rPr>
              <w:t>Educational ITP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06EDF">
              <w:rPr>
                <w:rFonts w:ascii="Arial" w:hAnsi="Arial" w:cs="Arial"/>
                <w:bCs/>
              </w:rPr>
              <w:t>(Medical School Newcastle University)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06EDF">
              <w:rPr>
                <w:rFonts w:ascii="Arial" w:hAnsi="Arial" w:cs="Arial"/>
                <w:bCs/>
              </w:rPr>
              <w:t>DTV Practice TBC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C3FF261" w14:textId="77777777" w:rsidR="00606EDF" w:rsidRPr="004B790F" w:rsidRDefault="00606EDF" w:rsidP="004B790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9A4F88" w14:textId="77777777" w:rsidR="00E15479" w:rsidRPr="004B790F" w:rsidRDefault="00E15479" w:rsidP="00E15479">
      <w:pPr>
        <w:ind w:left="284"/>
        <w:rPr>
          <w:rFonts w:ascii="Arial" w:hAnsi="Arial" w:cs="Arial"/>
        </w:rPr>
      </w:pPr>
    </w:p>
    <w:p w14:paraId="30D97282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66D3B268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7C7EF243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24FBD2E2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506273A5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08A9B674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039EC1D8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31D5460A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4668DAB0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56CD4955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5F8B8D74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332C9A24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6DC49D57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76630C8E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5AEE2A89" w14:textId="77777777" w:rsidR="004B790F" w:rsidRPr="004B790F" w:rsidRDefault="004B790F" w:rsidP="00E15479">
      <w:pPr>
        <w:ind w:left="284"/>
        <w:rPr>
          <w:rFonts w:ascii="Arial" w:hAnsi="Arial" w:cs="Arial"/>
          <w:b/>
          <w:bCs/>
        </w:rPr>
      </w:pPr>
    </w:p>
    <w:p w14:paraId="58899F7B" w14:textId="77777777" w:rsidR="004B790F" w:rsidRDefault="004B790F" w:rsidP="00E15479">
      <w:pPr>
        <w:ind w:left="284"/>
        <w:rPr>
          <w:rFonts w:ascii="Arial" w:hAnsi="Arial" w:cs="Arial"/>
          <w:b/>
          <w:bCs/>
        </w:rPr>
      </w:pPr>
    </w:p>
    <w:p w14:paraId="057F4424" w14:textId="77777777" w:rsidR="00606EDF" w:rsidRDefault="00606EDF" w:rsidP="00E15479">
      <w:pPr>
        <w:ind w:left="284"/>
        <w:rPr>
          <w:rFonts w:ascii="Arial" w:hAnsi="Arial" w:cs="Arial"/>
          <w:b/>
          <w:bCs/>
        </w:rPr>
      </w:pPr>
    </w:p>
    <w:p w14:paraId="7FD29BFA" w14:textId="77777777" w:rsidR="00606EDF" w:rsidRDefault="00606EDF" w:rsidP="00E15479">
      <w:pPr>
        <w:ind w:left="284"/>
        <w:rPr>
          <w:rFonts w:ascii="Arial" w:hAnsi="Arial" w:cs="Arial"/>
          <w:b/>
          <w:bCs/>
        </w:rPr>
      </w:pPr>
    </w:p>
    <w:p w14:paraId="4605425D" w14:textId="77777777" w:rsidR="00606EDF" w:rsidRDefault="00606EDF" w:rsidP="00E15479">
      <w:pPr>
        <w:ind w:left="284"/>
        <w:rPr>
          <w:rFonts w:ascii="Arial" w:hAnsi="Arial" w:cs="Arial"/>
          <w:b/>
          <w:bCs/>
        </w:rPr>
      </w:pPr>
    </w:p>
    <w:p w14:paraId="67587C8E" w14:textId="77777777" w:rsidR="00606EDF" w:rsidRDefault="00606EDF" w:rsidP="00E15479">
      <w:pPr>
        <w:ind w:left="284"/>
        <w:rPr>
          <w:rFonts w:ascii="Arial" w:hAnsi="Arial" w:cs="Arial"/>
          <w:b/>
          <w:bCs/>
        </w:rPr>
      </w:pPr>
    </w:p>
    <w:p w14:paraId="397B5E45" w14:textId="77777777" w:rsidR="00606EDF" w:rsidRDefault="00606EDF" w:rsidP="00E15479">
      <w:pPr>
        <w:ind w:left="284"/>
        <w:rPr>
          <w:rFonts w:ascii="Arial" w:hAnsi="Arial" w:cs="Arial"/>
          <w:b/>
          <w:bCs/>
        </w:rPr>
      </w:pPr>
    </w:p>
    <w:p w14:paraId="66FF3E2E" w14:textId="77777777" w:rsidR="00606EDF" w:rsidRDefault="00606EDF" w:rsidP="00E15479">
      <w:pPr>
        <w:ind w:left="284"/>
        <w:rPr>
          <w:rFonts w:ascii="Arial" w:hAnsi="Arial" w:cs="Arial"/>
          <w:b/>
          <w:bCs/>
        </w:rPr>
      </w:pPr>
    </w:p>
    <w:p w14:paraId="14505A4B" w14:textId="77777777" w:rsidR="00606EDF" w:rsidRDefault="00606EDF" w:rsidP="00E15479">
      <w:pPr>
        <w:ind w:left="284"/>
        <w:rPr>
          <w:rFonts w:ascii="Arial" w:hAnsi="Arial" w:cs="Arial"/>
          <w:b/>
          <w:bCs/>
        </w:rPr>
      </w:pPr>
    </w:p>
    <w:p w14:paraId="59756503" w14:textId="77777777" w:rsidR="00606EDF" w:rsidRDefault="00606EDF" w:rsidP="00E15479">
      <w:pPr>
        <w:ind w:left="284"/>
        <w:rPr>
          <w:rFonts w:ascii="Arial" w:hAnsi="Arial" w:cs="Arial"/>
          <w:b/>
          <w:bCs/>
        </w:rPr>
      </w:pPr>
    </w:p>
    <w:p w14:paraId="4EE9D2D2" w14:textId="02F0583A" w:rsidR="00E15479" w:rsidRPr="004B790F" w:rsidRDefault="004B790F" w:rsidP="00E15479">
      <w:pPr>
        <w:ind w:left="284"/>
        <w:rPr>
          <w:rFonts w:ascii="Arial" w:hAnsi="Arial" w:cs="Arial"/>
          <w:b/>
          <w:bCs/>
        </w:rPr>
      </w:pPr>
      <w:bookmarkStart w:id="0" w:name="_GoBack"/>
      <w:bookmarkEnd w:id="0"/>
      <w:r w:rsidRPr="004B790F">
        <w:rPr>
          <w:rFonts w:ascii="Arial" w:hAnsi="Arial" w:cs="Arial"/>
          <w:b/>
          <w:bCs/>
        </w:rPr>
        <w:lastRenderedPageBreak/>
        <w:t>Personal Information</w:t>
      </w:r>
    </w:p>
    <w:p w14:paraId="3DF01978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71BD72D2" w14:textId="59697666" w:rsidR="004B790F" w:rsidRPr="004B790F" w:rsidRDefault="004B790F" w:rsidP="00E15479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Name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</w:tblGrid>
      <w:tr w:rsidR="004B790F" w:rsidRPr="004B790F" w14:paraId="243DFE60" w14:textId="77777777" w:rsidTr="004B790F">
        <w:trPr>
          <w:trHeight w:val="340"/>
        </w:trPr>
        <w:tc>
          <w:tcPr>
            <w:tcW w:w="5240" w:type="dxa"/>
            <w:vAlign w:val="center"/>
          </w:tcPr>
          <w:p w14:paraId="6E894C38" w14:textId="77777777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E8935" w14:textId="1445FDE0" w:rsidR="004B790F" w:rsidRPr="004B790F" w:rsidRDefault="004B790F" w:rsidP="00E15479">
      <w:pPr>
        <w:ind w:left="284"/>
        <w:rPr>
          <w:rFonts w:ascii="Arial" w:hAnsi="Arial" w:cs="Arial"/>
        </w:rPr>
      </w:pPr>
    </w:p>
    <w:p w14:paraId="5C293B09" w14:textId="4C94A0AB" w:rsidR="004B790F" w:rsidRPr="004B790F" w:rsidRDefault="004B790F" w:rsidP="00E15479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Address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</w:tblGrid>
      <w:tr w:rsidR="004B790F" w:rsidRPr="004B790F" w14:paraId="20B7AFE3" w14:textId="77777777" w:rsidTr="004B790F">
        <w:trPr>
          <w:trHeight w:val="340"/>
        </w:trPr>
        <w:tc>
          <w:tcPr>
            <w:tcW w:w="5240" w:type="dxa"/>
            <w:vAlign w:val="center"/>
          </w:tcPr>
          <w:p w14:paraId="5933F2F2" w14:textId="77777777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C4661" w14:textId="77777777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127C3" w14:textId="77777777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F2B34" w14:textId="77777777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CBDBD" w14:textId="6451E9B2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E490F7" w14:textId="49F071CC" w:rsidR="004B790F" w:rsidRPr="004B790F" w:rsidRDefault="004B790F" w:rsidP="00E15479">
      <w:pPr>
        <w:ind w:left="284"/>
        <w:rPr>
          <w:rFonts w:ascii="Arial" w:hAnsi="Arial" w:cs="Arial"/>
        </w:rPr>
      </w:pPr>
    </w:p>
    <w:p w14:paraId="197818E1" w14:textId="20548A96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Contact no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</w:tblGrid>
      <w:tr w:rsidR="004B790F" w:rsidRPr="004B790F" w14:paraId="705540F6" w14:textId="77777777" w:rsidTr="004B790F">
        <w:trPr>
          <w:trHeight w:val="340"/>
        </w:trPr>
        <w:tc>
          <w:tcPr>
            <w:tcW w:w="5240" w:type="dxa"/>
            <w:vAlign w:val="center"/>
          </w:tcPr>
          <w:p w14:paraId="2F5F2683" w14:textId="77777777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A81CB" w14:textId="484B8911" w:rsidR="004B790F" w:rsidRPr="004B790F" w:rsidRDefault="004B790F" w:rsidP="00E15479">
      <w:pPr>
        <w:ind w:left="284"/>
        <w:rPr>
          <w:rFonts w:ascii="Arial" w:hAnsi="Arial" w:cs="Arial"/>
        </w:rPr>
      </w:pPr>
    </w:p>
    <w:p w14:paraId="3CB444F1" w14:textId="0B3FB585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Email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</w:tblGrid>
      <w:tr w:rsidR="004B790F" w:rsidRPr="004B790F" w14:paraId="3D5E00B7" w14:textId="77777777" w:rsidTr="004B790F">
        <w:trPr>
          <w:trHeight w:val="340"/>
        </w:trPr>
        <w:tc>
          <w:tcPr>
            <w:tcW w:w="5240" w:type="dxa"/>
            <w:vAlign w:val="center"/>
          </w:tcPr>
          <w:p w14:paraId="6AC5B281" w14:textId="77777777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61EBB" w14:textId="096F6FBF" w:rsidR="004B790F" w:rsidRPr="004B790F" w:rsidRDefault="004B790F" w:rsidP="00E15479">
      <w:pPr>
        <w:ind w:left="284"/>
        <w:rPr>
          <w:rFonts w:ascii="Arial" w:hAnsi="Arial" w:cs="Arial"/>
        </w:rPr>
      </w:pPr>
    </w:p>
    <w:p w14:paraId="13782648" w14:textId="34B89172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Training Programme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</w:tblGrid>
      <w:tr w:rsidR="004B790F" w:rsidRPr="004B790F" w14:paraId="48208632" w14:textId="77777777" w:rsidTr="004B790F">
        <w:trPr>
          <w:trHeight w:val="340"/>
        </w:trPr>
        <w:tc>
          <w:tcPr>
            <w:tcW w:w="5240" w:type="dxa"/>
            <w:vAlign w:val="center"/>
          </w:tcPr>
          <w:p w14:paraId="036155AD" w14:textId="77777777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E96CE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6E7F42F9" w14:textId="1E33F030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Educational Supervisor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04"/>
      </w:tblGrid>
      <w:tr w:rsidR="004B790F" w:rsidRPr="004B790F" w14:paraId="64E9EA0F" w14:textId="77777777" w:rsidTr="004C44E7">
        <w:tc>
          <w:tcPr>
            <w:tcW w:w="10188" w:type="dxa"/>
          </w:tcPr>
          <w:p w14:paraId="4203B8BB" w14:textId="1E33F030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  <w:r w:rsidRPr="004B790F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  <w:r w:rsidRPr="004B79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FA74B4" w14:textId="5145A61B" w:rsidR="004B790F" w:rsidRPr="004B790F" w:rsidRDefault="004B790F" w:rsidP="004C4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90F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  <w:p w14:paraId="7802A154" w14:textId="77777777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1E4A1" w14:textId="77777777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  <w:r w:rsidRPr="004B790F">
              <w:rPr>
                <w:rFonts w:ascii="Arial" w:hAnsi="Arial" w:cs="Arial"/>
                <w:sz w:val="24"/>
                <w:szCs w:val="24"/>
              </w:rPr>
              <w:t>I confirm that (add trainee name) has discussed this application with me and I am supportive of this</w:t>
            </w:r>
          </w:p>
          <w:p w14:paraId="604328D3" w14:textId="77777777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518C" w14:textId="15990E57" w:rsidR="004B790F" w:rsidRPr="004B790F" w:rsidRDefault="004B790F" w:rsidP="004C4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90F">
              <w:rPr>
                <w:rFonts w:ascii="Arial" w:hAnsi="Arial" w:cs="Arial"/>
                <w:b/>
                <w:bCs/>
                <w:sz w:val="24"/>
                <w:szCs w:val="24"/>
              </w:rPr>
              <w:t>Comments:</w:t>
            </w:r>
          </w:p>
          <w:p w14:paraId="04A278B5" w14:textId="0375B13B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CDF8D" w14:textId="7F90A19F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55CA7" w14:textId="68166BE3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9EF96" w14:textId="4545B699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AD29E" w14:textId="77777777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6373A" w14:textId="77777777" w:rsidR="004B790F" w:rsidRPr="004B790F" w:rsidRDefault="004B790F" w:rsidP="004C4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90F">
              <w:rPr>
                <w:rFonts w:ascii="Arial" w:hAnsi="Arial" w:cs="Arial"/>
                <w:b/>
                <w:bCs/>
                <w:sz w:val="24"/>
                <w:szCs w:val="24"/>
              </w:rPr>
              <w:t>Signature (electronic accepted)</w:t>
            </w:r>
          </w:p>
          <w:p w14:paraId="2339366E" w14:textId="1F5FD7CB" w:rsidR="004B790F" w:rsidRPr="004B790F" w:rsidRDefault="004B790F" w:rsidP="004C4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525567" w14:textId="77777777" w:rsidR="004B790F" w:rsidRPr="004B790F" w:rsidRDefault="004B790F" w:rsidP="00E15479">
      <w:pPr>
        <w:ind w:left="284"/>
        <w:rPr>
          <w:rFonts w:ascii="Arial" w:hAnsi="Arial" w:cs="Arial"/>
        </w:rPr>
      </w:pPr>
    </w:p>
    <w:p w14:paraId="72D6499D" w14:textId="221418CC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Date of starting GP training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</w:tblGrid>
      <w:tr w:rsidR="004B790F" w:rsidRPr="004B790F" w14:paraId="387DD26D" w14:textId="77777777" w:rsidTr="004C44E7">
        <w:trPr>
          <w:trHeight w:val="340"/>
        </w:trPr>
        <w:tc>
          <w:tcPr>
            <w:tcW w:w="5240" w:type="dxa"/>
            <w:vAlign w:val="center"/>
          </w:tcPr>
          <w:p w14:paraId="21D30BF1" w14:textId="77777777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9A7E3" w14:textId="77777777" w:rsidR="00E15479" w:rsidRPr="004B790F" w:rsidRDefault="00E15479" w:rsidP="00E15479">
      <w:pPr>
        <w:ind w:left="284"/>
        <w:rPr>
          <w:rFonts w:ascii="Arial" w:hAnsi="Arial" w:cs="Arial"/>
        </w:rPr>
      </w:pPr>
    </w:p>
    <w:p w14:paraId="19F5084A" w14:textId="231422C7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Extensions or breaks in training (Please explain)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</w:tblGrid>
      <w:tr w:rsidR="004B790F" w:rsidRPr="004B790F" w14:paraId="3A5F8C98" w14:textId="77777777" w:rsidTr="004C44E7">
        <w:trPr>
          <w:trHeight w:val="340"/>
        </w:trPr>
        <w:tc>
          <w:tcPr>
            <w:tcW w:w="5240" w:type="dxa"/>
            <w:vAlign w:val="center"/>
          </w:tcPr>
          <w:p w14:paraId="684BAE03" w14:textId="77777777" w:rsidR="004B790F" w:rsidRPr="004B790F" w:rsidRDefault="004B790F" w:rsidP="004C4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ABB5B" w14:textId="77777777" w:rsidR="00E15479" w:rsidRPr="004B790F" w:rsidRDefault="00E15479" w:rsidP="00E15479">
      <w:pPr>
        <w:ind w:left="284"/>
        <w:rPr>
          <w:rFonts w:ascii="Arial" w:hAnsi="Arial" w:cs="Arial"/>
          <w:b/>
        </w:rPr>
      </w:pPr>
    </w:p>
    <w:p w14:paraId="6B5D87EC" w14:textId="549592E9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Qualifications</w:t>
      </w:r>
      <w:r w:rsidRPr="004B790F">
        <w:rPr>
          <w:rFonts w:ascii="Arial" w:hAnsi="Arial" w:cs="Arial"/>
          <w:b/>
          <w:bCs/>
        </w:rPr>
        <w:tab/>
      </w:r>
      <w:r w:rsidRPr="004B790F">
        <w:rPr>
          <w:rFonts w:ascii="Arial" w:hAnsi="Arial" w:cs="Arial"/>
          <w:b/>
          <w:bCs/>
        </w:rPr>
        <w:tab/>
        <w:t xml:space="preserve"> Dates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620"/>
        <w:gridCol w:w="2620"/>
      </w:tblGrid>
      <w:tr w:rsidR="004B790F" w:rsidRPr="004B790F" w14:paraId="3993E8FD" w14:textId="77777777" w:rsidTr="004B790F">
        <w:trPr>
          <w:trHeight w:val="1757"/>
        </w:trPr>
        <w:tc>
          <w:tcPr>
            <w:tcW w:w="2620" w:type="dxa"/>
          </w:tcPr>
          <w:p w14:paraId="54BFFC61" w14:textId="57B1B2B2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E345AFF" w14:textId="687111AD" w:rsidR="004B790F" w:rsidRPr="004B790F" w:rsidRDefault="004B790F" w:rsidP="004B7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4C189" w14:textId="77777777" w:rsidR="004B790F" w:rsidRPr="004B790F" w:rsidRDefault="004B790F" w:rsidP="004B790F">
      <w:pPr>
        <w:ind w:left="284"/>
        <w:rPr>
          <w:rFonts w:ascii="Arial" w:hAnsi="Arial" w:cs="Arial"/>
        </w:rPr>
      </w:pPr>
    </w:p>
    <w:p w14:paraId="359D9FEA" w14:textId="77777777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Summary Statement</w:t>
      </w:r>
    </w:p>
    <w:p w14:paraId="3872B6FA" w14:textId="24B784B9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 xml:space="preserve">Why are you interested in the post and why you should be appointed? </w:t>
      </w:r>
    </w:p>
    <w:p w14:paraId="10A4A444" w14:textId="23CE3277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color w:val="FF0000"/>
        </w:rPr>
        <w:t>(No more than 350 words)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04"/>
      </w:tblGrid>
      <w:tr w:rsidR="004B790F" w:rsidRPr="004B790F" w14:paraId="565A5817" w14:textId="77777777" w:rsidTr="004B790F">
        <w:trPr>
          <w:trHeight w:val="4536"/>
        </w:trPr>
        <w:tc>
          <w:tcPr>
            <w:tcW w:w="10188" w:type="dxa"/>
          </w:tcPr>
          <w:p w14:paraId="54A1983E" w14:textId="77777777" w:rsidR="004B790F" w:rsidRPr="004B790F" w:rsidRDefault="004B790F" w:rsidP="004B79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6A1130" w14:textId="674E3761" w:rsidR="004B790F" w:rsidRPr="004B790F" w:rsidRDefault="004B790F" w:rsidP="004B790F">
      <w:pPr>
        <w:ind w:left="284"/>
        <w:rPr>
          <w:rFonts w:ascii="Arial" w:hAnsi="Arial" w:cs="Arial"/>
          <w:b/>
        </w:rPr>
      </w:pPr>
    </w:p>
    <w:p w14:paraId="5DED86BA" w14:textId="4DDAC125" w:rsidR="004B790F" w:rsidRPr="004B790F" w:rsidRDefault="004B790F" w:rsidP="004B790F">
      <w:pPr>
        <w:ind w:left="284"/>
        <w:rPr>
          <w:rFonts w:ascii="Arial" w:hAnsi="Arial" w:cs="Arial"/>
          <w:b/>
          <w:bCs/>
        </w:rPr>
      </w:pPr>
      <w:r w:rsidRPr="004B790F">
        <w:rPr>
          <w:rFonts w:ascii="Arial" w:hAnsi="Arial" w:cs="Arial"/>
          <w:b/>
          <w:bCs/>
        </w:rPr>
        <w:t>Please describe your previous projects/publications (if any)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04"/>
      </w:tblGrid>
      <w:tr w:rsidR="004B790F" w:rsidRPr="004B790F" w14:paraId="1E6483CC" w14:textId="77777777" w:rsidTr="004B790F">
        <w:trPr>
          <w:trHeight w:val="4536"/>
        </w:trPr>
        <w:tc>
          <w:tcPr>
            <w:tcW w:w="10188" w:type="dxa"/>
          </w:tcPr>
          <w:p w14:paraId="7C568620" w14:textId="77777777" w:rsidR="004B790F" w:rsidRPr="004B790F" w:rsidRDefault="004B790F" w:rsidP="004C4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AF76CE" w14:textId="77777777" w:rsidR="004B790F" w:rsidRPr="004B790F" w:rsidRDefault="004B790F" w:rsidP="004B790F">
      <w:pPr>
        <w:ind w:left="284"/>
        <w:rPr>
          <w:rFonts w:ascii="Arial" w:hAnsi="Arial" w:cs="Arial"/>
          <w:b/>
        </w:rPr>
      </w:pPr>
    </w:p>
    <w:sectPr w:rsidR="004B790F" w:rsidRPr="004B790F" w:rsidSect="0034735B">
      <w:footerReference w:type="even" r:id="rId11"/>
      <w:footerReference w:type="default" r:id="rId12"/>
      <w:headerReference w:type="first" r:id="rId13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F6F8" w14:textId="77777777" w:rsidR="00EF0E10" w:rsidRDefault="00EF0E10" w:rsidP="00AC72FD">
      <w:r>
        <w:separator/>
      </w:r>
    </w:p>
  </w:endnote>
  <w:endnote w:type="continuationSeparator" w:id="0">
    <w:p w14:paraId="557890A4" w14:textId="77777777" w:rsidR="00EF0E10" w:rsidRDefault="00EF0E10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133" w14:textId="77777777" w:rsidR="00C31604" w:rsidRDefault="00C31604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B8134" w14:textId="77777777" w:rsidR="00C31604" w:rsidRDefault="00C31604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135" w14:textId="2E6A9756" w:rsidR="00C31604" w:rsidRPr="0091039C" w:rsidRDefault="00C31604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606EDF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1CEB8136" w14:textId="77777777" w:rsidR="00C31604" w:rsidRDefault="00C31604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A43E" w14:textId="77777777" w:rsidR="00EF0E10" w:rsidRDefault="00EF0E10" w:rsidP="00AC72FD">
      <w:r>
        <w:separator/>
      </w:r>
    </w:p>
  </w:footnote>
  <w:footnote w:type="continuationSeparator" w:id="0">
    <w:p w14:paraId="7FBF7206" w14:textId="77777777" w:rsidR="00EF0E10" w:rsidRDefault="00EF0E10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137" w14:textId="77777777" w:rsidR="00C31604" w:rsidRDefault="00C3160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0" wp14:anchorId="1CEB8139" wp14:editId="1CEB813A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E71"/>
    <w:multiLevelType w:val="hybridMultilevel"/>
    <w:tmpl w:val="C6286096"/>
    <w:lvl w:ilvl="0" w:tplc="2EE21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5184"/>
    <w:multiLevelType w:val="hybridMultilevel"/>
    <w:tmpl w:val="03DE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50F3"/>
    <w:multiLevelType w:val="hybridMultilevel"/>
    <w:tmpl w:val="73B2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5465A"/>
    <w:multiLevelType w:val="hybridMultilevel"/>
    <w:tmpl w:val="38E0408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56683"/>
    <w:multiLevelType w:val="hybridMultilevel"/>
    <w:tmpl w:val="14568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A5B90"/>
    <w:multiLevelType w:val="hybridMultilevel"/>
    <w:tmpl w:val="4B84656C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70473"/>
    <w:multiLevelType w:val="hybridMultilevel"/>
    <w:tmpl w:val="108C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5B"/>
    <w:rsid w:val="000B1B78"/>
    <w:rsid w:val="00184133"/>
    <w:rsid w:val="001D4F3A"/>
    <w:rsid w:val="00233BA7"/>
    <w:rsid w:val="0025038D"/>
    <w:rsid w:val="002D6108"/>
    <w:rsid w:val="002D6889"/>
    <w:rsid w:val="0031323D"/>
    <w:rsid w:val="0034735B"/>
    <w:rsid w:val="0035031F"/>
    <w:rsid w:val="004B790F"/>
    <w:rsid w:val="004E3DBC"/>
    <w:rsid w:val="0058759B"/>
    <w:rsid w:val="005E2846"/>
    <w:rsid w:val="00606EDF"/>
    <w:rsid w:val="00650D1B"/>
    <w:rsid w:val="006B05AD"/>
    <w:rsid w:val="007D7D74"/>
    <w:rsid w:val="007F2CB8"/>
    <w:rsid w:val="00832F64"/>
    <w:rsid w:val="00861C74"/>
    <w:rsid w:val="008B4375"/>
    <w:rsid w:val="008E1CC8"/>
    <w:rsid w:val="00906015"/>
    <w:rsid w:val="0091039C"/>
    <w:rsid w:val="009E2641"/>
    <w:rsid w:val="00A60854"/>
    <w:rsid w:val="00A76867"/>
    <w:rsid w:val="00AC72FD"/>
    <w:rsid w:val="00AD3004"/>
    <w:rsid w:val="00B44DC5"/>
    <w:rsid w:val="00C31604"/>
    <w:rsid w:val="00C31B1F"/>
    <w:rsid w:val="00D325CB"/>
    <w:rsid w:val="00D6340E"/>
    <w:rsid w:val="00DA527C"/>
    <w:rsid w:val="00DB2993"/>
    <w:rsid w:val="00E0540D"/>
    <w:rsid w:val="00E15479"/>
    <w:rsid w:val="00E47B09"/>
    <w:rsid w:val="00ED2809"/>
    <w:rsid w:val="00EF0E10"/>
    <w:rsid w:val="00E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B80E8"/>
  <w14:defaultImageDpi w14:val="300"/>
  <w15:docId w15:val="{468A1582-358F-42C0-952E-159899CB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50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CC8"/>
    <w:pPr>
      <w:ind w:left="720"/>
    </w:pPr>
    <w:rPr>
      <w:lang w:eastAsia="en-GB"/>
    </w:rPr>
  </w:style>
  <w:style w:type="paragraph" w:customStyle="1" w:styleId="Body">
    <w:name w:val="Body"/>
    <w:rsid w:val="00C316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paragraph" w:customStyle="1" w:styleId="Style1">
    <w:name w:val="Style1"/>
    <w:rsid w:val="00C31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 w:eastAsia="zh-CN"/>
    </w:rPr>
  </w:style>
  <w:style w:type="paragraph" w:customStyle="1" w:styleId="Heading1AA">
    <w:name w:val="Heading 1 A A"/>
    <w:next w:val="Normal"/>
    <w:rsid w:val="00C31604"/>
    <w:pPr>
      <w:keepNext/>
      <w:outlineLvl w:val="0"/>
    </w:pPr>
    <w:rPr>
      <w:rFonts w:eastAsia="ヒラギノ角ゴ Pro W3" w:cs="Times New Roman"/>
      <w:b/>
      <w:i/>
      <w:color w:val="000000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C31604"/>
    <w:rPr>
      <w:rFonts w:asciiTheme="minorHAnsi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7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DAEE885EE1040976F7F705ED0D004" ma:contentTypeVersion="13" ma:contentTypeDescription="Create a new document." ma:contentTypeScope="" ma:versionID="a1dc83be5c98c514797013e70741b7dc">
  <xsd:schema xmlns:xsd="http://www.w3.org/2001/XMLSchema" xmlns:xs="http://www.w3.org/2001/XMLSchema" xmlns:p="http://schemas.microsoft.com/office/2006/metadata/properties" xmlns:ns2="f729534d-4fa4-486f-82f8-5f471625f5f6" xmlns:ns3="834e1e10-d31d-4e60-9d85-1e9d45c4f91b" targetNamespace="http://schemas.microsoft.com/office/2006/metadata/properties" ma:root="true" ma:fieldsID="5c847b90a7a56593bff6787f57708bd6" ns2:_="" ns3:_="">
    <xsd:import namespace="f729534d-4fa4-486f-82f8-5f471625f5f6"/>
    <xsd:import namespace="834e1e10-d31d-4e60-9d85-1e9d45c4f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534d-4fa4-486f-82f8-5f471625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1e10-d31d-4e60-9d85-1e9d45c4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92994-473B-4824-9D3D-DCD854A8B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D207D-DE26-4068-B656-89146587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534d-4fa4-486f-82f8-5f471625f5f6"/>
    <ds:schemaRef ds:uri="834e1e10-d31d-4e60-9d85-1e9d45c4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80237-0A68-4E0F-A6CA-C9E2F7618D3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568590-3C33-4F6A-9D65-4F155E75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Middlemiss Tammy (Health Education North East)</dc:creator>
  <cp:lastModifiedBy>ALDERSON, CHRISTOPHER I.</cp:lastModifiedBy>
  <cp:revision>2</cp:revision>
  <dcterms:created xsi:type="dcterms:W3CDTF">2021-10-13T13:32:00Z</dcterms:created>
  <dcterms:modified xsi:type="dcterms:W3CDTF">2021-10-13T13:32:00Z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0x010100558DAEE885EE1040976F7F705ED0D004</vt:lpwstr>
  </property>
  <property fmtid="{D5CDD505-2E9C-101B-9397-08002B2CF9AE}" pid="3" name="FileLeafRef">
    <vt:lpwstr>Trainer_appointment_FAQ_2016.docx</vt:lpwstr>
  </property>
</Properties>
</file>